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E65" w:rsidRPr="00565E65" w:rsidRDefault="00565E65" w:rsidP="00565E65">
      <w:pPr>
        <w:widowControl w:val="0"/>
        <w:tabs>
          <w:tab w:val="left" w:pos="48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eastAsia="ja-JP" w:bidi="fa-IR"/>
        </w:rPr>
      </w:pPr>
      <w:r w:rsidRPr="00565E65">
        <w:rPr>
          <w:rFonts w:ascii="Times New Roman" w:eastAsia="Andale Sans UI" w:hAnsi="Times New Roman"/>
          <w:b/>
          <w:kern w:val="3"/>
          <w:sz w:val="28"/>
          <w:szCs w:val="28"/>
          <w:lang w:eastAsia="ja-JP" w:bidi="fa-IR"/>
        </w:rPr>
        <w:t>ДОПОЛНИТЕЛЬНАЯ ПРЕДПРОФ</w:t>
      </w:r>
      <w:r w:rsidR="00D20119">
        <w:rPr>
          <w:rFonts w:ascii="Times New Roman" w:eastAsia="Andale Sans UI" w:hAnsi="Times New Roman"/>
          <w:b/>
          <w:kern w:val="3"/>
          <w:sz w:val="28"/>
          <w:szCs w:val="28"/>
          <w:lang w:eastAsia="ja-JP" w:bidi="fa-IR"/>
        </w:rPr>
        <w:t xml:space="preserve">ЕССИОНАЛЬНАЯ </w:t>
      </w:r>
      <w:r w:rsidRPr="00565E65">
        <w:rPr>
          <w:rFonts w:ascii="Times New Roman" w:eastAsia="Andale Sans UI" w:hAnsi="Times New Roman"/>
          <w:b/>
          <w:kern w:val="3"/>
          <w:sz w:val="28"/>
          <w:szCs w:val="28"/>
          <w:lang w:eastAsia="ja-JP" w:bidi="fa-IR"/>
        </w:rPr>
        <w:t xml:space="preserve"> ПРОГРАММА «ХОРОВОЕ ПЕНИЕ»</w:t>
      </w:r>
    </w:p>
    <w:p w:rsidR="00565E65" w:rsidRPr="00565E65" w:rsidRDefault="00565E65" w:rsidP="00565E65">
      <w:pPr>
        <w:widowControl w:val="0"/>
        <w:tabs>
          <w:tab w:val="left" w:pos="4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</w:p>
    <w:p w:rsidR="00565E65" w:rsidRPr="00565E65" w:rsidRDefault="00565E65" w:rsidP="00565E65">
      <w:pPr>
        <w:widowControl w:val="0"/>
        <w:tabs>
          <w:tab w:val="left" w:pos="4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eastAsia="ja-JP" w:bidi="fa-IR"/>
        </w:rPr>
      </w:pPr>
      <w:r w:rsidRPr="00565E65">
        <w:rPr>
          <w:rFonts w:ascii="Times New Roman" w:eastAsia="Andale Sans UI" w:hAnsi="Times New Roman"/>
          <w:b/>
          <w:kern w:val="3"/>
          <w:sz w:val="28"/>
          <w:szCs w:val="28"/>
          <w:lang w:eastAsia="ja-JP" w:bidi="fa-IR"/>
        </w:rPr>
        <w:t>СРОК ОБУЧЕНИЯ – 8 (9) ЛЕТ</w:t>
      </w:r>
    </w:p>
    <w:p w:rsidR="00565E65" w:rsidRPr="00565E65" w:rsidRDefault="00565E65" w:rsidP="00565E6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eastAsia="zh-CN" w:bidi="hi-IN"/>
        </w:rPr>
      </w:pPr>
    </w:p>
    <w:p w:rsidR="00565E65" w:rsidRPr="00565E65" w:rsidRDefault="00565E65" w:rsidP="00565E65">
      <w:pPr>
        <w:keepNext/>
        <w:widowControl w:val="0"/>
        <w:shd w:val="clear" w:color="auto" w:fill="FBD4B4"/>
        <w:tabs>
          <w:tab w:val="left" w:pos="364"/>
        </w:tabs>
        <w:suppressAutoHyphens/>
        <w:autoSpaceDN w:val="0"/>
        <w:spacing w:after="0" w:line="240" w:lineRule="auto"/>
        <w:textAlignment w:val="baseline"/>
        <w:rPr>
          <w:rFonts w:ascii="Times New Roman" w:eastAsia="Microsoft YaHei" w:hAnsi="Times New Roman"/>
          <w:b/>
          <w:bCs/>
          <w:iCs/>
          <w:kern w:val="3"/>
          <w:sz w:val="28"/>
          <w:szCs w:val="28"/>
          <w:shd w:val="clear" w:color="auto" w:fill="FFFF00"/>
          <w:lang w:eastAsia="zh-CN" w:bidi="hi-IN"/>
        </w:rPr>
      </w:pPr>
      <w:r w:rsidRPr="00565E65">
        <w:rPr>
          <w:rFonts w:ascii="Times New Roman" w:eastAsia="Times New Roman CYR" w:hAnsi="Times New Roman"/>
          <w:b/>
          <w:kern w:val="3"/>
          <w:sz w:val="28"/>
          <w:szCs w:val="28"/>
          <w:lang w:eastAsia="zh-CN" w:bidi="hi-IN"/>
        </w:rPr>
        <w:t>Программа учебного предмета « Хор»</w:t>
      </w:r>
    </w:p>
    <w:p w:rsidR="00565E65" w:rsidRPr="00565E65" w:rsidRDefault="00565E65" w:rsidP="00565E65">
      <w:pPr>
        <w:widowControl w:val="0"/>
        <w:tabs>
          <w:tab w:val="left" w:pos="48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565E65">
        <w:rPr>
          <w:rFonts w:ascii="Times New Roman" w:eastAsia="Times New Roman CYR" w:hAnsi="Times New Roman"/>
          <w:kern w:val="3"/>
          <w:sz w:val="28"/>
          <w:szCs w:val="28"/>
          <w:lang w:eastAsia="zh-CN" w:bidi="hi-IN"/>
        </w:rPr>
        <w:tab/>
      </w:r>
      <w:r w:rsidRPr="00565E65">
        <w:rPr>
          <w:rFonts w:ascii="Times New Roman" w:eastAsia="Times New Roman CYR" w:hAnsi="Times New Roman"/>
          <w:kern w:val="3"/>
          <w:sz w:val="28"/>
          <w:szCs w:val="28"/>
          <w:lang w:eastAsia="zh-CN" w:bidi="hi-IN"/>
        </w:rPr>
        <w:tab/>
        <w:t xml:space="preserve">Настоящая программа предполагает </w:t>
      </w:r>
      <w:proofErr w:type="gramStart"/>
      <w:r w:rsidRPr="00565E65">
        <w:rPr>
          <w:rFonts w:ascii="Times New Roman" w:eastAsia="Times New Roman CYR" w:hAnsi="Times New Roman"/>
          <w:kern w:val="3"/>
          <w:sz w:val="28"/>
          <w:szCs w:val="28"/>
          <w:lang w:eastAsia="zh-CN" w:bidi="hi-IN"/>
        </w:rPr>
        <w:t>обучение детей по</w:t>
      </w:r>
      <w:proofErr w:type="gramEnd"/>
      <w:r w:rsidRPr="00565E65">
        <w:rPr>
          <w:rFonts w:ascii="Times New Roman" w:eastAsia="Times New Roman CYR" w:hAnsi="Times New Roman"/>
          <w:kern w:val="3"/>
          <w:sz w:val="28"/>
          <w:szCs w:val="28"/>
          <w:lang w:eastAsia="zh-CN" w:bidi="hi-IN"/>
        </w:rPr>
        <w:t xml:space="preserve"> учебному предмету </w:t>
      </w:r>
      <w:r w:rsidRPr="00565E65">
        <w:rPr>
          <w:rFonts w:ascii="Times New Roman" w:eastAsia="Times New Roman" w:hAnsi="Times New Roman"/>
          <w:kern w:val="3"/>
          <w:sz w:val="28"/>
          <w:szCs w:val="28"/>
          <w:lang w:eastAsia="zh-CN" w:bidi="hi-IN"/>
        </w:rPr>
        <w:t>«</w:t>
      </w:r>
      <w:r w:rsidRPr="00565E65">
        <w:rPr>
          <w:rFonts w:ascii="Times New Roman" w:eastAsia="Times New Roman CYR" w:hAnsi="Times New Roman"/>
          <w:kern w:val="3"/>
          <w:sz w:val="28"/>
          <w:szCs w:val="28"/>
          <w:lang w:eastAsia="zh-CN" w:bidi="hi-IN"/>
        </w:rPr>
        <w:t>Хор</w:t>
      </w:r>
      <w:r w:rsidRPr="00565E65">
        <w:rPr>
          <w:rFonts w:ascii="Times New Roman" w:eastAsia="Times New Roman" w:hAnsi="Times New Roman"/>
          <w:kern w:val="3"/>
          <w:sz w:val="28"/>
          <w:szCs w:val="28"/>
          <w:lang w:eastAsia="zh-CN" w:bidi="hi-IN"/>
        </w:rPr>
        <w:t xml:space="preserve">» </w:t>
      </w:r>
      <w:r w:rsidRPr="00565E65">
        <w:rPr>
          <w:rFonts w:ascii="Times New Roman" w:eastAsia="Times New Roman CYR" w:hAnsi="Times New Roman"/>
          <w:kern w:val="3"/>
          <w:sz w:val="28"/>
          <w:szCs w:val="28"/>
          <w:lang w:eastAsia="zh-CN" w:bidi="hi-IN"/>
        </w:rPr>
        <w:t xml:space="preserve">дополнительной предпрофессиональной  программы </w:t>
      </w:r>
      <w:r w:rsidRPr="00565E65">
        <w:rPr>
          <w:rFonts w:ascii="Times New Roman" w:eastAsia="Times New Roman" w:hAnsi="Times New Roman"/>
          <w:kern w:val="3"/>
          <w:sz w:val="28"/>
          <w:szCs w:val="28"/>
          <w:lang w:eastAsia="zh-CN" w:bidi="hi-IN"/>
        </w:rPr>
        <w:t>«</w:t>
      </w:r>
      <w:r w:rsidRPr="00565E65">
        <w:rPr>
          <w:rFonts w:ascii="Times New Roman" w:eastAsia="Times New Roman CYR" w:hAnsi="Times New Roman"/>
          <w:kern w:val="3"/>
          <w:sz w:val="28"/>
          <w:szCs w:val="28"/>
          <w:lang w:eastAsia="zh-CN" w:bidi="hi-IN"/>
        </w:rPr>
        <w:t>Хоровое пение</w:t>
      </w:r>
      <w:r w:rsidRPr="00565E65">
        <w:rPr>
          <w:rFonts w:ascii="Times New Roman" w:eastAsia="Times New Roman" w:hAnsi="Times New Roman"/>
          <w:kern w:val="3"/>
          <w:sz w:val="28"/>
          <w:szCs w:val="28"/>
          <w:lang w:eastAsia="zh-CN" w:bidi="hi-IN"/>
        </w:rPr>
        <w:t xml:space="preserve">». </w:t>
      </w:r>
      <w:r w:rsidRPr="00565E65">
        <w:rPr>
          <w:rFonts w:ascii="Times New Roman" w:eastAsia="Times New Roman CYR" w:hAnsi="Times New Roman"/>
          <w:kern w:val="3"/>
          <w:sz w:val="28"/>
          <w:szCs w:val="28"/>
          <w:lang w:eastAsia="zh-CN" w:bidi="hi-IN"/>
        </w:rPr>
        <w:t>Возраст поступающих в первый класс - с шести лет шести месяцев до девяти лет.</w:t>
      </w:r>
    </w:p>
    <w:p w:rsidR="00565E65" w:rsidRPr="00565E65" w:rsidRDefault="00565E65" w:rsidP="00565E65">
      <w:pPr>
        <w:widowControl w:val="0"/>
        <w:suppressAutoHyphens/>
        <w:autoSpaceDN w:val="0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 w:bidi="hi-IN"/>
        </w:rPr>
      </w:pPr>
      <w:r w:rsidRPr="00565E65">
        <w:rPr>
          <w:rFonts w:ascii="Times New Roman" w:eastAsia="Times New Roman" w:hAnsi="Times New Roman"/>
          <w:b/>
          <w:kern w:val="3"/>
          <w:sz w:val="28"/>
          <w:szCs w:val="28"/>
          <w:lang w:eastAsia="zh-CN" w:bidi="hi-IN"/>
        </w:rPr>
        <w:t>Основной срок освоения программы – 8 лет</w:t>
      </w:r>
      <w:r w:rsidRPr="00565E65">
        <w:rPr>
          <w:rFonts w:ascii="Times New Roman" w:eastAsia="Times New Roman" w:hAnsi="Times New Roman"/>
          <w:kern w:val="3"/>
          <w:sz w:val="28"/>
          <w:szCs w:val="28"/>
          <w:lang w:eastAsia="zh-CN" w:bidi="hi-IN"/>
        </w:rPr>
        <w:t>. Для детей, не закончивших освоение образовательной программы основного общего об</w:t>
      </w:r>
      <w:r>
        <w:rPr>
          <w:rFonts w:ascii="Times New Roman" w:eastAsia="Times New Roman" w:hAnsi="Times New Roman"/>
          <w:kern w:val="3"/>
          <w:sz w:val="28"/>
          <w:szCs w:val="28"/>
          <w:lang w:eastAsia="zh-CN" w:bidi="hi-IN"/>
        </w:rPr>
        <w:t>разования или среднего</w:t>
      </w:r>
      <w:r w:rsidRPr="00565E65">
        <w:rPr>
          <w:rFonts w:ascii="Times New Roman" w:eastAsia="Times New Roman" w:hAnsi="Times New Roman"/>
          <w:kern w:val="3"/>
          <w:sz w:val="28"/>
          <w:szCs w:val="28"/>
          <w:lang w:eastAsia="zh-CN" w:bidi="hi-IN"/>
        </w:rPr>
        <w:t xml:space="preserve">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срок освоения программы может быть увеличен на 1 год.</w:t>
      </w:r>
    </w:p>
    <w:p w:rsidR="00565E65" w:rsidRPr="00565E65" w:rsidRDefault="00565E65" w:rsidP="00565E65">
      <w:pPr>
        <w:widowControl w:val="0"/>
        <w:tabs>
          <w:tab w:val="left" w:pos="48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 w:bidi="hi-IN"/>
        </w:rPr>
      </w:pPr>
      <w:r w:rsidRPr="00565E65">
        <w:rPr>
          <w:rFonts w:ascii="Times New Roman" w:eastAsia="Times New Roman" w:hAnsi="Times New Roman"/>
          <w:kern w:val="3"/>
          <w:sz w:val="28"/>
          <w:szCs w:val="28"/>
          <w:lang w:eastAsia="zh-CN" w:bidi="hi-IN"/>
        </w:rPr>
        <w:tab/>
      </w:r>
      <w:r w:rsidRPr="00565E65">
        <w:rPr>
          <w:rFonts w:ascii="Times New Roman" w:eastAsia="Times New Roman" w:hAnsi="Times New Roman"/>
          <w:kern w:val="3"/>
          <w:sz w:val="28"/>
          <w:szCs w:val="28"/>
          <w:lang w:eastAsia="zh-CN" w:bidi="hi-IN"/>
        </w:rPr>
        <w:tab/>
        <w:t>Программа создана с учётом учебных планов и федеральных государственных требований к минимуму содержания, структуре и условиям реализации дополнительной предпрофессиональной общеобразовательной программы «Хоровое пение».</w:t>
      </w:r>
    </w:p>
    <w:p w:rsidR="00565E65" w:rsidRPr="00565E65" w:rsidRDefault="00565E65" w:rsidP="00565E65">
      <w:pPr>
        <w:widowControl w:val="0"/>
        <w:tabs>
          <w:tab w:val="left" w:pos="48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565E65">
        <w:rPr>
          <w:rFonts w:ascii="Times New Roman" w:eastAsia="Times New Roman CYR" w:hAnsi="Times New Roman"/>
          <w:b/>
          <w:kern w:val="3"/>
          <w:sz w:val="28"/>
          <w:szCs w:val="28"/>
          <w:lang w:eastAsia="zh-CN" w:bidi="hi-IN"/>
        </w:rPr>
        <w:tab/>
      </w:r>
      <w:r w:rsidRPr="00565E65">
        <w:rPr>
          <w:rFonts w:ascii="Times New Roman" w:eastAsia="Times New Roman CYR" w:hAnsi="Times New Roman"/>
          <w:b/>
          <w:kern w:val="3"/>
          <w:sz w:val="28"/>
          <w:szCs w:val="28"/>
          <w:lang w:eastAsia="zh-CN" w:bidi="hi-IN"/>
        </w:rPr>
        <w:tab/>
        <w:t>Необходимость создания программы</w:t>
      </w:r>
      <w:r w:rsidRPr="00565E65">
        <w:rPr>
          <w:rFonts w:ascii="Times New Roman" w:eastAsia="Times New Roman CYR" w:hAnsi="Times New Roman"/>
          <w:kern w:val="3"/>
          <w:sz w:val="28"/>
          <w:szCs w:val="28"/>
          <w:lang w:eastAsia="zh-CN" w:bidi="hi-IN"/>
        </w:rPr>
        <w:t xml:space="preserve"> обусловлена отсутствием типовой образовательной программы по специальности  </w:t>
      </w:r>
      <w:r w:rsidRPr="00565E65">
        <w:rPr>
          <w:rFonts w:ascii="Times New Roman" w:eastAsia="Times New Roman" w:hAnsi="Times New Roman"/>
          <w:kern w:val="3"/>
          <w:sz w:val="28"/>
          <w:szCs w:val="28"/>
          <w:lang w:eastAsia="zh-CN" w:bidi="hi-IN"/>
        </w:rPr>
        <w:t>«</w:t>
      </w:r>
      <w:r w:rsidRPr="00565E65">
        <w:rPr>
          <w:rFonts w:ascii="Times New Roman" w:eastAsia="Times New Roman CYR" w:hAnsi="Times New Roman"/>
          <w:kern w:val="3"/>
          <w:sz w:val="28"/>
          <w:szCs w:val="28"/>
          <w:lang w:eastAsia="zh-CN" w:bidi="hi-IN"/>
        </w:rPr>
        <w:t>Хор</w:t>
      </w:r>
      <w:r w:rsidRPr="00565E65">
        <w:rPr>
          <w:rFonts w:ascii="Times New Roman" w:eastAsia="Times New Roman" w:hAnsi="Times New Roman"/>
          <w:kern w:val="3"/>
          <w:sz w:val="28"/>
          <w:szCs w:val="28"/>
          <w:lang w:eastAsia="zh-CN" w:bidi="hi-IN"/>
        </w:rPr>
        <w:t xml:space="preserve">» </w:t>
      </w:r>
      <w:r w:rsidRPr="00565E65">
        <w:rPr>
          <w:rFonts w:ascii="Times New Roman" w:eastAsia="Times New Roman CYR" w:hAnsi="Times New Roman"/>
          <w:kern w:val="3"/>
          <w:sz w:val="28"/>
          <w:szCs w:val="28"/>
          <w:lang w:eastAsia="zh-CN" w:bidi="hi-IN"/>
        </w:rPr>
        <w:t>по данному сроку обучения.</w:t>
      </w:r>
    </w:p>
    <w:p w:rsidR="00565E65" w:rsidRPr="00565E65" w:rsidRDefault="00565E65" w:rsidP="00565E65">
      <w:pPr>
        <w:widowControl w:val="0"/>
        <w:tabs>
          <w:tab w:val="left" w:pos="48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565E65">
        <w:rPr>
          <w:rFonts w:ascii="Times New Roman" w:eastAsia="Times New Roman CYR" w:hAnsi="Times New Roman"/>
          <w:b/>
          <w:kern w:val="3"/>
          <w:sz w:val="28"/>
          <w:szCs w:val="28"/>
          <w:lang w:eastAsia="zh-CN" w:bidi="hi-IN"/>
        </w:rPr>
        <w:tab/>
      </w:r>
      <w:r w:rsidRPr="00565E65">
        <w:rPr>
          <w:rFonts w:ascii="Times New Roman" w:eastAsia="Times New Roman CYR" w:hAnsi="Times New Roman"/>
          <w:b/>
          <w:kern w:val="3"/>
          <w:sz w:val="28"/>
          <w:szCs w:val="28"/>
          <w:lang w:eastAsia="zh-CN" w:bidi="hi-IN"/>
        </w:rPr>
        <w:tab/>
        <w:t>Программа</w:t>
      </w:r>
      <w:r w:rsidRPr="00565E65">
        <w:rPr>
          <w:rFonts w:ascii="Times New Roman" w:eastAsia="Times New Roman CYR" w:hAnsi="Times New Roman"/>
          <w:kern w:val="3"/>
          <w:sz w:val="28"/>
          <w:szCs w:val="28"/>
          <w:lang w:eastAsia="zh-CN" w:bidi="hi-IN"/>
        </w:rPr>
        <w:t xml:space="preserve"> составлена с учёто</w:t>
      </w:r>
      <w:r>
        <w:rPr>
          <w:rFonts w:ascii="Times New Roman" w:eastAsia="Times New Roman CYR" w:hAnsi="Times New Roman"/>
          <w:kern w:val="3"/>
          <w:sz w:val="28"/>
          <w:szCs w:val="28"/>
          <w:lang w:eastAsia="zh-CN" w:bidi="hi-IN"/>
        </w:rPr>
        <w:t xml:space="preserve">м возрастных особенностей </w:t>
      </w:r>
      <w:r w:rsidR="00F36449">
        <w:rPr>
          <w:rFonts w:ascii="Times New Roman" w:eastAsia="Times New Roman CYR" w:hAnsi="Times New Roman"/>
          <w:kern w:val="3"/>
          <w:sz w:val="28"/>
          <w:szCs w:val="28"/>
          <w:lang w:eastAsia="zh-CN" w:bidi="hi-IN"/>
        </w:rPr>
        <w:t>обучающихся</w:t>
      </w:r>
      <w:r w:rsidRPr="00565E65">
        <w:rPr>
          <w:rFonts w:ascii="Times New Roman" w:eastAsia="Times New Roman CYR" w:hAnsi="Times New Roman"/>
          <w:kern w:val="3"/>
          <w:sz w:val="28"/>
          <w:szCs w:val="28"/>
          <w:lang w:eastAsia="zh-CN" w:bidi="hi-IN"/>
        </w:rPr>
        <w:t xml:space="preserve"> и </w:t>
      </w:r>
      <w:r w:rsidRPr="00565E65">
        <w:rPr>
          <w:rFonts w:ascii="Times New Roman" w:eastAsia="Times New Roman CYR" w:hAnsi="Times New Roman"/>
          <w:b/>
          <w:kern w:val="3"/>
          <w:sz w:val="28"/>
          <w:szCs w:val="28"/>
          <w:lang w:eastAsia="zh-CN" w:bidi="hi-IN"/>
        </w:rPr>
        <w:t xml:space="preserve">направлена </w:t>
      </w:r>
      <w:proofErr w:type="gramStart"/>
      <w:r w:rsidRPr="00565E65">
        <w:rPr>
          <w:rFonts w:ascii="Times New Roman" w:eastAsia="Times New Roman CYR" w:hAnsi="Times New Roman"/>
          <w:b/>
          <w:kern w:val="3"/>
          <w:sz w:val="28"/>
          <w:szCs w:val="28"/>
          <w:lang w:eastAsia="zh-CN" w:bidi="hi-IN"/>
        </w:rPr>
        <w:t>на</w:t>
      </w:r>
      <w:proofErr w:type="gramEnd"/>
      <w:r w:rsidRPr="00565E65">
        <w:rPr>
          <w:rFonts w:ascii="Times New Roman" w:eastAsia="Times New Roman CYR" w:hAnsi="Times New Roman"/>
          <w:b/>
          <w:kern w:val="3"/>
          <w:sz w:val="28"/>
          <w:szCs w:val="28"/>
          <w:lang w:eastAsia="zh-CN" w:bidi="hi-IN"/>
        </w:rPr>
        <w:t>:</w:t>
      </w:r>
    </w:p>
    <w:p w:rsidR="00565E65" w:rsidRPr="00565E65" w:rsidRDefault="00565E65" w:rsidP="00565E65">
      <w:pPr>
        <w:widowControl w:val="0"/>
        <w:tabs>
          <w:tab w:val="left" w:pos="480"/>
          <w:tab w:val="left" w:pos="955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565E65">
        <w:rPr>
          <w:rFonts w:ascii="Times New Roman" w:eastAsia="Times New Roman" w:hAnsi="Times New Roman"/>
          <w:kern w:val="3"/>
          <w:sz w:val="28"/>
          <w:szCs w:val="28"/>
          <w:lang w:eastAsia="zh-CN" w:bidi="hi-IN"/>
        </w:rPr>
        <w:t xml:space="preserve">- </w:t>
      </w:r>
      <w:r w:rsidRPr="00565E65">
        <w:rPr>
          <w:rFonts w:ascii="Times New Roman" w:eastAsia="Times New Roman CYR" w:hAnsi="Times New Roman"/>
          <w:kern w:val="3"/>
          <w:sz w:val="28"/>
          <w:szCs w:val="28"/>
          <w:lang w:eastAsia="zh-CN" w:bidi="hi-IN"/>
        </w:rPr>
        <w:t>выявление одаренных детей в области музыкального искусства в раннем детском возрасте;</w:t>
      </w:r>
    </w:p>
    <w:p w:rsidR="00565E65" w:rsidRPr="00565E65" w:rsidRDefault="00565E65" w:rsidP="00565E65">
      <w:pPr>
        <w:widowControl w:val="0"/>
        <w:tabs>
          <w:tab w:val="left" w:pos="480"/>
          <w:tab w:val="left" w:pos="955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565E65">
        <w:rPr>
          <w:rFonts w:ascii="Times New Roman" w:eastAsia="Times New Roman" w:hAnsi="Times New Roman"/>
          <w:kern w:val="3"/>
          <w:sz w:val="28"/>
          <w:szCs w:val="28"/>
          <w:lang w:eastAsia="zh-CN" w:bidi="hi-IN"/>
        </w:rPr>
        <w:t xml:space="preserve">- </w:t>
      </w:r>
      <w:r w:rsidRPr="00565E65">
        <w:rPr>
          <w:rFonts w:ascii="Times New Roman" w:eastAsia="Times New Roman CYR" w:hAnsi="Times New Roman"/>
          <w:kern w:val="3"/>
          <w:sz w:val="28"/>
          <w:szCs w:val="28"/>
          <w:lang w:eastAsia="zh-CN" w:bidi="hi-IN"/>
        </w:rPr>
        <w:t>создание условий для художественного образования, эстетического воспитания, духовно-нравственного развития детей;</w:t>
      </w:r>
    </w:p>
    <w:p w:rsidR="00565E65" w:rsidRPr="00565E65" w:rsidRDefault="00565E65" w:rsidP="00565E65">
      <w:pPr>
        <w:widowControl w:val="0"/>
        <w:tabs>
          <w:tab w:val="left" w:pos="480"/>
          <w:tab w:val="left" w:pos="955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565E65">
        <w:rPr>
          <w:rFonts w:ascii="Times New Roman" w:eastAsia="Times New Roman" w:hAnsi="Times New Roman"/>
          <w:kern w:val="3"/>
          <w:sz w:val="28"/>
          <w:szCs w:val="28"/>
          <w:lang w:eastAsia="zh-CN" w:bidi="hi-IN"/>
        </w:rPr>
        <w:t xml:space="preserve">- </w:t>
      </w:r>
      <w:r w:rsidRPr="00565E65">
        <w:rPr>
          <w:rFonts w:ascii="Times New Roman" w:eastAsia="Times New Roman CYR" w:hAnsi="Times New Roman"/>
          <w:kern w:val="3"/>
          <w:sz w:val="28"/>
          <w:szCs w:val="28"/>
          <w:lang w:eastAsia="zh-CN" w:bidi="hi-IN"/>
        </w:rPr>
        <w:t xml:space="preserve">приобретение </w:t>
      </w:r>
      <w:proofErr w:type="gramStart"/>
      <w:r w:rsidR="00F36449">
        <w:rPr>
          <w:rFonts w:ascii="Times New Roman" w:eastAsia="Times New Roman CYR" w:hAnsi="Times New Roman"/>
          <w:kern w:val="3"/>
          <w:sz w:val="28"/>
          <w:szCs w:val="28"/>
          <w:lang w:eastAsia="zh-CN" w:bidi="hi-IN"/>
        </w:rPr>
        <w:t>обучающимися</w:t>
      </w:r>
      <w:proofErr w:type="gramEnd"/>
      <w:r w:rsidRPr="00565E65">
        <w:rPr>
          <w:rFonts w:ascii="Times New Roman" w:eastAsia="Times New Roman CYR" w:hAnsi="Times New Roman"/>
          <w:kern w:val="3"/>
          <w:sz w:val="28"/>
          <w:szCs w:val="28"/>
          <w:lang w:eastAsia="zh-CN" w:bidi="hi-IN"/>
        </w:rPr>
        <w:t xml:space="preserve"> знаний, умений и навыков в области хорового пения, позволяющих творчески исполнять музыкальные произведения в соответствии с необходимым уровнем музыкальной грамотности;</w:t>
      </w:r>
    </w:p>
    <w:p w:rsidR="00565E65" w:rsidRPr="00565E65" w:rsidRDefault="00565E65" w:rsidP="00565E65">
      <w:pPr>
        <w:widowControl w:val="0"/>
        <w:tabs>
          <w:tab w:val="left" w:pos="480"/>
          <w:tab w:val="left" w:pos="955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565E65">
        <w:rPr>
          <w:rFonts w:ascii="Times New Roman" w:eastAsia="Times New Roman" w:hAnsi="Times New Roman"/>
          <w:kern w:val="3"/>
          <w:sz w:val="28"/>
          <w:szCs w:val="28"/>
          <w:lang w:eastAsia="zh-CN" w:bidi="hi-IN"/>
        </w:rPr>
        <w:t xml:space="preserve">- </w:t>
      </w:r>
      <w:r w:rsidRPr="00565E65">
        <w:rPr>
          <w:rFonts w:ascii="Times New Roman" w:eastAsia="Times New Roman CYR" w:hAnsi="Times New Roman"/>
          <w:kern w:val="3"/>
          <w:sz w:val="28"/>
          <w:szCs w:val="28"/>
          <w:lang w:eastAsia="zh-CN" w:bidi="hi-IN"/>
        </w:rPr>
        <w:t>приобретение детьми опыта творческой деятельности;</w:t>
      </w:r>
    </w:p>
    <w:p w:rsidR="00565E65" w:rsidRPr="00565E65" w:rsidRDefault="00565E65" w:rsidP="00565E65">
      <w:pPr>
        <w:widowControl w:val="0"/>
        <w:tabs>
          <w:tab w:val="left" w:pos="480"/>
          <w:tab w:val="left" w:pos="955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565E65">
        <w:rPr>
          <w:rFonts w:ascii="Times New Roman" w:eastAsia="Times New Roman" w:hAnsi="Times New Roman"/>
          <w:kern w:val="3"/>
          <w:sz w:val="28"/>
          <w:szCs w:val="28"/>
          <w:lang w:eastAsia="zh-CN" w:bidi="hi-IN"/>
        </w:rPr>
        <w:t xml:space="preserve">- </w:t>
      </w:r>
      <w:r w:rsidRPr="00565E65">
        <w:rPr>
          <w:rFonts w:ascii="Times New Roman" w:eastAsia="Times New Roman CYR" w:hAnsi="Times New Roman"/>
          <w:kern w:val="3"/>
          <w:sz w:val="28"/>
          <w:szCs w:val="28"/>
          <w:lang w:eastAsia="zh-CN" w:bidi="hi-IN"/>
        </w:rPr>
        <w:t>подготовку одаренных детей к поступлению в образовательные учреждения, реализующие основные профессиональные образовательные программы в области музыкального искусства.</w:t>
      </w:r>
    </w:p>
    <w:p w:rsidR="00565E65" w:rsidRPr="00565E65" w:rsidRDefault="00565E65" w:rsidP="00565E65">
      <w:pPr>
        <w:widowControl w:val="0"/>
        <w:tabs>
          <w:tab w:val="left" w:pos="48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565E65">
        <w:rPr>
          <w:rFonts w:ascii="Times New Roman" w:eastAsia="Times New Roman" w:hAnsi="Times New Roman"/>
          <w:b/>
          <w:kern w:val="3"/>
          <w:sz w:val="28"/>
          <w:szCs w:val="28"/>
          <w:lang w:eastAsia="zh-CN" w:bidi="hi-IN"/>
        </w:rPr>
        <w:tab/>
      </w:r>
      <w:r w:rsidRPr="00565E65">
        <w:rPr>
          <w:rFonts w:ascii="Times New Roman" w:eastAsia="Times New Roman CYR" w:hAnsi="Times New Roman"/>
          <w:b/>
          <w:kern w:val="3"/>
          <w:sz w:val="28"/>
          <w:szCs w:val="28"/>
          <w:lang w:eastAsia="zh-CN" w:bidi="hi-IN"/>
        </w:rPr>
        <w:t>Цель программы</w:t>
      </w:r>
      <w:r w:rsidRPr="00565E65">
        <w:rPr>
          <w:rFonts w:ascii="Times New Roman" w:eastAsia="Times New Roman CYR" w:hAnsi="Times New Roman"/>
          <w:kern w:val="3"/>
          <w:sz w:val="28"/>
          <w:szCs w:val="28"/>
          <w:lang w:eastAsia="zh-CN" w:bidi="hi-IN"/>
        </w:rPr>
        <w:t xml:space="preserve"> – создание условий для формирования яркой, творческой личности,  всестороннего развития начинающего музыканта через вокально-хоровое искусство.   </w:t>
      </w:r>
    </w:p>
    <w:p w:rsidR="00565E65" w:rsidRPr="00565E65" w:rsidRDefault="00565E65" w:rsidP="00565E65">
      <w:pPr>
        <w:widowControl w:val="0"/>
        <w:tabs>
          <w:tab w:val="left" w:pos="480"/>
        </w:tabs>
        <w:suppressAutoHyphens/>
        <w:autoSpaceDN w:val="0"/>
        <w:spacing w:after="0" w:line="240" w:lineRule="auto"/>
        <w:ind w:firstLine="480"/>
        <w:contextualSpacing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565E65">
        <w:rPr>
          <w:rFonts w:ascii="Times New Roman" w:eastAsia="Times New Roman CYR" w:hAnsi="Times New Roman"/>
          <w:b/>
          <w:kern w:val="3"/>
          <w:sz w:val="28"/>
          <w:szCs w:val="28"/>
          <w:lang w:eastAsia="zh-CN" w:bidi="hi-IN"/>
        </w:rPr>
        <w:t>Задачи программы</w:t>
      </w:r>
      <w:r w:rsidRPr="00565E65">
        <w:rPr>
          <w:rFonts w:ascii="Times New Roman" w:eastAsia="Times New Roman CYR" w:hAnsi="Times New Roman"/>
          <w:kern w:val="3"/>
          <w:sz w:val="28"/>
          <w:szCs w:val="28"/>
          <w:lang w:eastAsia="zh-CN" w:bidi="hi-IN"/>
        </w:rPr>
        <w:t>:</w:t>
      </w:r>
    </w:p>
    <w:p w:rsidR="00565E65" w:rsidRPr="00565E65" w:rsidRDefault="00565E65" w:rsidP="00565E65">
      <w:pPr>
        <w:widowControl w:val="0"/>
        <w:tabs>
          <w:tab w:val="left" w:pos="955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565E65">
        <w:rPr>
          <w:rFonts w:ascii="Times New Roman" w:eastAsia="Times New Roman" w:hAnsi="Times New Roman"/>
          <w:kern w:val="3"/>
          <w:sz w:val="28"/>
          <w:szCs w:val="28"/>
          <w:lang w:eastAsia="zh-CN" w:bidi="hi-IN"/>
        </w:rPr>
        <w:t xml:space="preserve">- </w:t>
      </w:r>
      <w:r w:rsidRPr="00565E65">
        <w:rPr>
          <w:rFonts w:ascii="Times New Roman" w:eastAsia="Times New Roman CYR" w:hAnsi="Times New Roman"/>
          <w:kern w:val="3"/>
          <w:sz w:val="28"/>
          <w:szCs w:val="28"/>
          <w:lang w:eastAsia="zh-CN" w:bidi="hi-IN"/>
        </w:rPr>
        <w:t>воспитание детей в творческой атмосфере, обстановке доброжелательности, эмоционально-нравственной отзывчивости, профессиональной требовательности, а так же развитие у обучающихся личностных качеств, позволяющих уважать и принимать духовные и культурные ценности разных народов;</w:t>
      </w:r>
    </w:p>
    <w:p w:rsidR="00565E65" w:rsidRPr="00565E65" w:rsidRDefault="00565E65" w:rsidP="00565E65">
      <w:pPr>
        <w:widowControl w:val="0"/>
        <w:tabs>
          <w:tab w:val="left" w:pos="955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565E65">
        <w:rPr>
          <w:rFonts w:ascii="Times New Roman" w:eastAsia="Times New Roman" w:hAnsi="Times New Roman"/>
          <w:kern w:val="3"/>
          <w:sz w:val="28"/>
          <w:szCs w:val="28"/>
          <w:lang w:eastAsia="zh-CN" w:bidi="hi-IN"/>
        </w:rPr>
        <w:lastRenderedPageBreak/>
        <w:t xml:space="preserve">- </w:t>
      </w:r>
      <w:r>
        <w:rPr>
          <w:rFonts w:ascii="Times New Roman" w:eastAsia="Times New Roman CYR" w:hAnsi="Times New Roman"/>
          <w:kern w:val="3"/>
          <w:sz w:val="28"/>
          <w:szCs w:val="28"/>
          <w:lang w:eastAsia="zh-CN" w:bidi="hi-IN"/>
        </w:rPr>
        <w:t xml:space="preserve">формирование у </w:t>
      </w:r>
      <w:r w:rsidR="00F36449">
        <w:rPr>
          <w:rFonts w:ascii="Times New Roman" w:eastAsia="Times New Roman CYR" w:hAnsi="Times New Roman"/>
          <w:kern w:val="3"/>
          <w:sz w:val="28"/>
          <w:szCs w:val="28"/>
          <w:lang w:eastAsia="zh-CN" w:bidi="hi-IN"/>
        </w:rPr>
        <w:t>обучающихся</w:t>
      </w:r>
      <w:r w:rsidRPr="00565E65">
        <w:rPr>
          <w:rFonts w:ascii="Times New Roman" w:eastAsia="Times New Roman CYR" w:hAnsi="Times New Roman"/>
          <w:kern w:val="3"/>
          <w:sz w:val="28"/>
          <w:szCs w:val="28"/>
          <w:lang w:eastAsia="zh-CN" w:bidi="hi-IN"/>
        </w:rPr>
        <w:t xml:space="preserve"> эстетических взглядов, нравственных установок, потребности общения с духовными ценностями и умения самостоятельно воспринимать и оценивать культурные ценности;</w:t>
      </w:r>
    </w:p>
    <w:p w:rsidR="00565E65" w:rsidRPr="009971BA" w:rsidRDefault="00565E65" w:rsidP="009971BA">
      <w:pPr>
        <w:widowControl w:val="0"/>
        <w:tabs>
          <w:tab w:val="left" w:pos="955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565E65">
        <w:rPr>
          <w:rFonts w:ascii="Times New Roman" w:eastAsia="Times New Roman" w:hAnsi="Times New Roman"/>
          <w:kern w:val="3"/>
          <w:sz w:val="28"/>
          <w:szCs w:val="28"/>
          <w:lang w:eastAsia="zh-CN" w:bidi="hi-IN"/>
        </w:rPr>
        <w:t xml:space="preserve">- </w:t>
      </w:r>
      <w:r w:rsidRPr="00565E65">
        <w:rPr>
          <w:rFonts w:ascii="Times New Roman" w:eastAsia="Times New Roman CYR" w:hAnsi="Times New Roman"/>
          <w:kern w:val="3"/>
          <w:sz w:val="28"/>
          <w:szCs w:val="28"/>
          <w:lang w:eastAsia="zh-CN" w:bidi="hi-IN"/>
        </w:rPr>
        <w:t>формирование у одаренных детей комплекса знаний, умений и навыков, позволяющих в дальнейшем осваивать основные профессиональные образовательные программы в области музыкального искусства;</w:t>
      </w:r>
    </w:p>
    <w:p w:rsidR="00565E65" w:rsidRPr="00565E65" w:rsidRDefault="00565E65" w:rsidP="00565E65">
      <w:pPr>
        <w:widowControl w:val="0"/>
        <w:suppressAutoHyphens/>
        <w:autoSpaceDN w:val="0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 CYR" w:hAnsi="Times New Roman"/>
          <w:kern w:val="3"/>
          <w:sz w:val="28"/>
          <w:szCs w:val="28"/>
          <w:lang w:eastAsia="zh-CN" w:bidi="hi-IN"/>
        </w:rPr>
      </w:pPr>
      <w:r w:rsidRPr="00565E65">
        <w:rPr>
          <w:rFonts w:ascii="Times New Roman" w:eastAsia="Times New Roman CYR" w:hAnsi="Times New Roman"/>
          <w:kern w:val="3"/>
          <w:sz w:val="28"/>
          <w:szCs w:val="28"/>
          <w:lang w:eastAsia="zh-CN" w:bidi="hi-IN"/>
        </w:rPr>
        <w:t xml:space="preserve">Программа предполагает индивидуальный подход к учащимся. </w:t>
      </w:r>
      <w:r w:rsidRPr="00565E65">
        <w:rPr>
          <w:rFonts w:ascii="Times New Roman" w:eastAsia="Times New Roman" w:hAnsi="Times New Roman"/>
          <w:b/>
          <w:kern w:val="3"/>
          <w:sz w:val="28"/>
          <w:szCs w:val="28"/>
          <w:lang w:eastAsia="zh-CN" w:bidi="hi-IN"/>
        </w:rPr>
        <w:tab/>
      </w:r>
    </w:p>
    <w:p w:rsidR="00565E65" w:rsidRDefault="00565E65" w:rsidP="00565E65">
      <w:pPr>
        <w:widowControl w:val="0"/>
        <w:tabs>
          <w:tab w:val="left" w:pos="48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 CYR" w:hAnsi="Times New Roman"/>
          <w:iCs/>
          <w:kern w:val="3"/>
          <w:sz w:val="28"/>
          <w:szCs w:val="28"/>
          <w:lang w:eastAsia="zh-CN" w:bidi="hi-IN"/>
        </w:rPr>
      </w:pPr>
      <w:r w:rsidRPr="00565E65">
        <w:rPr>
          <w:rFonts w:ascii="Times New Roman" w:eastAsia="Times New Roman CYR" w:hAnsi="Times New Roman"/>
          <w:iCs/>
          <w:kern w:val="3"/>
          <w:sz w:val="28"/>
          <w:szCs w:val="28"/>
          <w:lang w:eastAsia="zh-CN" w:bidi="hi-IN"/>
        </w:rPr>
        <w:tab/>
      </w:r>
      <w:r w:rsidRPr="00565E65">
        <w:rPr>
          <w:rFonts w:ascii="Times New Roman" w:eastAsia="Times New Roman CYR" w:hAnsi="Times New Roman"/>
          <w:iCs/>
          <w:kern w:val="3"/>
          <w:sz w:val="28"/>
          <w:szCs w:val="28"/>
          <w:lang w:eastAsia="zh-CN" w:bidi="hi-IN"/>
        </w:rPr>
        <w:tab/>
      </w:r>
      <w:r w:rsidRPr="00565E65">
        <w:rPr>
          <w:rFonts w:ascii="Times New Roman" w:eastAsia="Times New Roman CYR" w:hAnsi="Times New Roman"/>
          <w:b/>
          <w:iCs/>
          <w:kern w:val="3"/>
          <w:sz w:val="28"/>
          <w:szCs w:val="28"/>
          <w:lang w:eastAsia="zh-CN" w:bidi="hi-IN"/>
        </w:rPr>
        <w:t>Основной формой учебной работы</w:t>
      </w:r>
      <w:r w:rsidRPr="00565E65">
        <w:rPr>
          <w:rFonts w:ascii="Times New Roman" w:eastAsia="Times New Roman CYR" w:hAnsi="Times New Roman"/>
          <w:iCs/>
          <w:kern w:val="3"/>
          <w:sz w:val="28"/>
          <w:szCs w:val="28"/>
          <w:lang w:eastAsia="zh-CN" w:bidi="hi-IN"/>
        </w:rPr>
        <w:t xml:space="preserve"> </w:t>
      </w:r>
      <w:r w:rsidRPr="00565E65">
        <w:rPr>
          <w:rFonts w:ascii="Times New Roman" w:eastAsia="Times New Roman CYR" w:hAnsi="Times New Roman"/>
          <w:b/>
          <w:iCs/>
          <w:kern w:val="3"/>
          <w:sz w:val="28"/>
          <w:szCs w:val="28"/>
          <w:lang w:eastAsia="zh-CN" w:bidi="hi-IN"/>
        </w:rPr>
        <w:t>является групповой урок</w:t>
      </w:r>
      <w:r w:rsidRPr="00565E65">
        <w:rPr>
          <w:rFonts w:ascii="Times New Roman" w:eastAsia="Times New Roman CYR" w:hAnsi="Times New Roman"/>
          <w:iCs/>
          <w:kern w:val="3"/>
          <w:sz w:val="28"/>
          <w:szCs w:val="28"/>
          <w:lang w:eastAsia="zh-CN" w:bidi="hi-IN"/>
        </w:rPr>
        <w:t xml:space="preserve">. Продолжительность урока – </w:t>
      </w:r>
      <w:r>
        <w:rPr>
          <w:rFonts w:ascii="Times New Roman" w:eastAsia="Times New Roman CYR" w:hAnsi="Times New Roman"/>
          <w:b/>
          <w:iCs/>
          <w:kern w:val="3"/>
          <w:sz w:val="28"/>
          <w:szCs w:val="28"/>
          <w:lang w:eastAsia="zh-CN" w:bidi="hi-IN"/>
        </w:rPr>
        <w:t>40</w:t>
      </w:r>
      <w:r w:rsidRPr="00565E65">
        <w:rPr>
          <w:rFonts w:ascii="Times New Roman" w:eastAsia="Times New Roman CYR" w:hAnsi="Times New Roman"/>
          <w:b/>
          <w:iCs/>
          <w:kern w:val="3"/>
          <w:sz w:val="28"/>
          <w:szCs w:val="28"/>
          <w:lang w:eastAsia="zh-CN" w:bidi="hi-IN"/>
        </w:rPr>
        <w:t xml:space="preserve">  минут</w:t>
      </w:r>
      <w:r w:rsidRPr="00565E65">
        <w:rPr>
          <w:rFonts w:ascii="Times New Roman" w:eastAsia="Times New Roman CYR" w:hAnsi="Times New Roman"/>
          <w:iCs/>
          <w:kern w:val="3"/>
          <w:sz w:val="28"/>
          <w:szCs w:val="28"/>
          <w:lang w:eastAsia="zh-CN" w:bidi="hi-IN"/>
        </w:rPr>
        <w:t>.</w:t>
      </w:r>
    </w:p>
    <w:p w:rsidR="00565E65" w:rsidRPr="00565E65" w:rsidRDefault="00565E65" w:rsidP="00565E65">
      <w:pPr>
        <w:widowControl w:val="0"/>
        <w:tabs>
          <w:tab w:val="left" w:pos="4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iCs/>
          <w:kern w:val="3"/>
          <w:sz w:val="28"/>
          <w:szCs w:val="28"/>
          <w:lang w:eastAsia="zh-CN" w:bidi="hi-IN"/>
        </w:rPr>
      </w:pPr>
    </w:p>
    <w:p w:rsidR="00565E65" w:rsidRPr="00565E65" w:rsidRDefault="00565E65" w:rsidP="00565E65">
      <w:pPr>
        <w:widowControl w:val="0"/>
        <w:shd w:val="clear" w:color="auto" w:fill="FBD4B4"/>
        <w:tabs>
          <w:tab w:val="left" w:pos="480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kern w:val="3"/>
          <w:sz w:val="28"/>
          <w:szCs w:val="28"/>
          <w:lang w:eastAsia="zh-CN" w:bidi="hi-IN"/>
        </w:rPr>
      </w:pPr>
      <w:r w:rsidRPr="00565E65">
        <w:rPr>
          <w:rFonts w:ascii="Times New Roman" w:eastAsia="Times New Roman CYR" w:hAnsi="Times New Roman"/>
          <w:b/>
          <w:iCs/>
          <w:kern w:val="3"/>
          <w:sz w:val="28"/>
          <w:szCs w:val="28"/>
          <w:lang w:eastAsia="zh-CN" w:bidi="hi-IN"/>
        </w:rPr>
        <w:t>Программа учебного предмета « Основы дирижирования»</w:t>
      </w:r>
    </w:p>
    <w:p w:rsidR="00565E65" w:rsidRPr="00565E65" w:rsidRDefault="00565E65" w:rsidP="00565E65">
      <w:pPr>
        <w:widowControl w:val="0"/>
        <w:tabs>
          <w:tab w:val="left" w:pos="48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565E65">
        <w:rPr>
          <w:rFonts w:ascii="Times New Roman" w:eastAsia="Times New Roman" w:hAnsi="Times New Roman"/>
          <w:kern w:val="3"/>
          <w:sz w:val="28"/>
          <w:szCs w:val="28"/>
          <w:lang w:eastAsia="zh-CN" w:bidi="hi-IN"/>
        </w:rPr>
        <w:tab/>
      </w:r>
      <w:r w:rsidRPr="00565E65">
        <w:rPr>
          <w:rFonts w:ascii="Times New Roman" w:eastAsia="Times New Roman" w:hAnsi="Times New Roman"/>
          <w:kern w:val="3"/>
          <w:sz w:val="28"/>
          <w:szCs w:val="28"/>
          <w:lang w:eastAsia="zh-CN" w:bidi="hi-IN"/>
        </w:rPr>
        <w:tab/>
      </w:r>
      <w:proofErr w:type="gramStart"/>
      <w:r w:rsidRPr="001523E9">
        <w:rPr>
          <w:rFonts w:ascii="Times New Roman" w:eastAsia="Times New Roman" w:hAnsi="Times New Roman"/>
          <w:kern w:val="3"/>
          <w:sz w:val="28"/>
          <w:szCs w:val="28"/>
          <w:lang w:eastAsia="zh-CN" w:bidi="hi-IN"/>
        </w:rPr>
        <w:t>Программа учебного предмета «Основы дирижирования» создана в соответствии с федеральными</w:t>
      </w:r>
      <w:r w:rsidRPr="00565E65">
        <w:rPr>
          <w:rFonts w:ascii="Times New Roman" w:eastAsia="Times New Roman" w:hAnsi="Times New Roman"/>
          <w:kern w:val="3"/>
          <w:sz w:val="28"/>
          <w:szCs w:val="28"/>
          <w:lang w:eastAsia="zh-CN" w:bidi="hi-IN"/>
        </w:rPr>
        <w:t xml:space="preserve"> государственными требованиями к минимуму содержания, структуре и условиям реализации дополнительной предпрофессиональной общеобразовательной программы в области музыкального искусства «Хоровое пение» и «Положения о порядке и формам проведения итоговой аттестации обучающихся по дополнительным предпроф</w:t>
      </w:r>
      <w:r w:rsidR="00D20119">
        <w:rPr>
          <w:rFonts w:ascii="Times New Roman" w:eastAsia="Times New Roman" w:hAnsi="Times New Roman"/>
          <w:kern w:val="3"/>
          <w:sz w:val="28"/>
          <w:szCs w:val="28"/>
          <w:lang w:eastAsia="zh-CN" w:bidi="hi-IN"/>
        </w:rPr>
        <w:t xml:space="preserve">ессиональным </w:t>
      </w:r>
      <w:r w:rsidRPr="00565E65">
        <w:rPr>
          <w:rFonts w:ascii="Times New Roman" w:eastAsia="Times New Roman" w:hAnsi="Times New Roman"/>
          <w:kern w:val="3"/>
          <w:sz w:val="28"/>
          <w:szCs w:val="28"/>
          <w:lang w:eastAsia="zh-CN" w:bidi="hi-IN"/>
        </w:rPr>
        <w:t xml:space="preserve"> программа в области искусств (утверждено Министерством культуры Российской Федерации  от 09.02.2012 №86).</w:t>
      </w:r>
      <w:proofErr w:type="gramEnd"/>
    </w:p>
    <w:p w:rsidR="00565E65" w:rsidRDefault="00565E65" w:rsidP="00565E65">
      <w:pPr>
        <w:widowControl w:val="0"/>
        <w:suppressAutoHyphens/>
        <w:autoSpaceDN w:val="0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 w:bidi="hi-IN"/>
        </w:rPr>
      </w:pPr>
      <w:r w:rsidRPr="00565E65">
        <w:rPr>
          <w:rFonts w:ascii="Times New Roman" w:eastAsia="Times New Roman" w:hAnsi="Times New Roman"/>
          <w:kern w:val="3"/>
          <w:sz w:val="28"/>
          <w:szCs w:val="28"/>
          <w:lang w:eastAsia="zh-CN" w:bidi="hi-IN"/>
        </w:rPr>
        <w:t>Программа является частью дополнительно</w:t>
      </w:r>
      <w:r w:rsidR="00F347AA">
        <w:rPr>
          <w:rFonts w:ascii="Times New Roman" w:eastAsia="Times New Roman" w:hAnsi="Times New Roman"/>
          <w:kern w:val="3"/>
          <w:sz w:val="28"/>
          <w:szCs w:val="28"/>
          <w:lang w:eastAsia="zh-CN" w:bidi="hi-IN"/>
        </w:rPr>
        <w:t xml:space="preserve">й предпрофессиональной </w:t>
      </w:r>
      <w:r w:rsidRPr="00565E65">
        <w:rPr>
          <w:rFonts w:ascii="Times New Roman" w:eastAsia="Times New Roman" w:hAnsi="Times New Roman"/>
          <w:kern w:val="3"/>
          <w:sz w:val="28"/>
          <w:szCs w:val="28"/>
          <w:lang w:eastAsia="zh-CN" w:bidi="hi-IN"/>
        </w:rPr>
        <w:t xml:space="preserve"> программы в области музыкального искусства «Хоровое пение». Учебный предмет «Основы дирижирования» относится к обязательной части образовательной программы.</w:t>
      </w:r>
    </w:p>
    <w:p w:rsidR="00565E65" w:rsidRPr="00A94E85" w:rsidRDefault="00A94E85" w:rsidP="00A94E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4E85">
        <w:rPr>
          <w:rFonts w:ascii="Times New Roman" w:hAnsi="Times New Roman"/>
          <w:sz w:val="28"/>
          <w:szCs w:val="28"/>
        </w:rPr>
        <w:t xml:space="preserve">Данный предмет реализуется в 7-8 классах.  В соответствии с ФГТ  на предмет «Основы дирижирования» отводится 25 часов. В 9 классе для </w:t>
      </w:r>
      <w:proofErr w:type="gramStart"/>
      <w:r w:rsidR="00F36449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A94E85">
        <w:rPr>
          <w:rFonts w:ascii="Times New Roman" w:hAnsi="Times New Roman"/>
          <w:sz w:val="28"/>
          <w:szCs w:val="28"/>
        </w:rPr>
        <w:t xml:space="preserve">, поступающих в профессиональные учебные заведения на предмет «Основы дирижирования» предусмотрено 33 аудиторных часа. </w:t>
      </w:r>
    </w:p>
    <w:p w:rsidR="00565E65" w:rsidRPr="00A94E85" w:rsidRDefault="00565E65" w:rsidP="00A94E85">
      <w:pPr>
        <w:pStyle w:val="a3"/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65E65">
        <w:rPr>
          <w:rFonts w:ascii="Times New Roman" w:hAnsi="Times New Roman"/>
          <w:b/>
          <w:kern w:val="3"/>
          <w:sz w:val="28"/>
          <w:szCs w:val="28"/>
          <w:lang w:eastAsia="zh-CN" w:bidi="hi-IN"/>
        </w:rPr>
        <w:t>Цель программы</w:t>
      </w:r>
      <w:r w:rsidRPr="00565E65">
        <w:rPr>
          <w:rFonts w:ascii="Times New Roman" w:hAnsi="Times New Roman"/>
          <w:kern w:val="3"/>
          <w:sz w:val="28"/>
          <w:szCs w:val="28"/>
          <w:lang w:eastAsia="zh-CN" w:bidi="hi-IN"/>
        </w:rPr>
        <w:t xml:space="preserve"> – </w:t>
      </w:r>
      <w:r w:rsidR="00A94E85" w:rsidRPr="00F064E7">
        <w:rPr>
          <w:rFonts w:ascii="Times New Roman" w:hAnsi="Times New Roman" w:cs="Times New Roman"/>
          <w:color w:val="auto"/>
          <w:sz w:val="28"/>
          <w:szCs w:val="28"/>
        </w:rPr>
        <w:t xml:space="preserve">развитие </w:t>
      </w:r>
      <w:r w:rsidR="00A94E85">
        <w:rPr>
          <w:rFonts w:ascii="Times New Roman" w:hAnsi="Times New Roman" w:cs="Times New Roman"/>
          <w:color w:val="auto"/>
          <w:sz w:val="28"/>
          <w:szCs w:val="28"/>
        </w:rPr>
        <w:t>интереса к хоровой музыке, формирование первоначальных профессиональных навыков и умений хорового дирижера, а также их подготовка к поступлению в средние учебные заведения.</w:t>
      </w:r>
    </w:p>
    <w:p w:rsidR="00565E65" w:rsidRDefault="00565E65" w:rsidP="00565E65">
      <w:pPr>
        <w:widowControl w:val="0"/>
        <w:tabs>
          <w:tab w:val="left" w:pos="0"/>
          <w:tab w:val="left" w:pos="48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 w:bidi="hi-IN"/>
        </w:rPr>
      </w:pPr>
      <w:r w:rsidRPr="00565E65">
        <w:rPr>
          <w:rFonts w:ascii="Times New Roman" w:eastAsia="Times New Roman" w:hAnsi="Times New Roman"/>
          <w:b/>
          <w:kern w:val="3"/>
          <w:sz w:val="28"/>
          <w:szCs w:val="28"/>
          <w:lang w:eastAsia="zh-CN" w:bidi="hi-IN"/>
        </w:rPr>
        <w:tab/>
      </w:r>
      <w:r w:rsidRPr="00565E65">
        <w:rPr>
          <w:rFonts w:ascii="Times New Roman" w:eastAsia="Times New Roman" w:hAnsi="Times New Roman"/>
          <w:b/>
          <w:kern w:val="3"/>
          <w:sz w:val="28"/>
          <w:szCs w:val="28"/>
          <w:lang w:eastAsia="zh-CN" w:bidi="hi-IN"/>
        </w:rPr>
        <w:tab/>
        <w:t>Задачи программы</w:t>
      </w:r>
      <w:r w:rsidRPr="00565E65">
        <w:rPr>
          <w:rFonts w:ascii="Times New Roman" w:eastAsia="Times New Roman" w:hAnsi="Times New Roman"/>
          <w:kern w:val="3"/>
          <w:sz w:val="28"/>
          <w:szCs w:val="28"/>
          <w:lang w:eastAsia="zh-CN" w:bidi="hi-IN"/>
        </w:rPr>
        <w:t>:</w:t>
      </w:r>
    </w:p>
    <w:p w:rsidR="00A94E85" w:rsidRPr="00A94E85" w:rsidRDefault="00A94E85" w:rsidP="00A94E85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A94E85">
        <w:rPr>
          <w:rFonts w:ascii="Times New Roman" w:eastAsiaTheme="minorHAnsi" w:hAnsi="Times New Roman"/>
          <w:sz w:val="28"/>
          <w:szCs w:val="28"/>
        </w:rPr>
        <w:t xml:space="preserve">-ознакомить </w:t>
      </w:r>
      <w:proofErr w:type="gramStart"/>
      <w:r w:rsidR="00F36449">
        <w:rPr>
          <w:rFonts w:ascii="Times New Roman" w:eastAsiaTheme="minorHAnsi" w:hAnsi="Times New Roman"/>
          <w:sz w:val="28"/>
          <w:szCs w:val="28"/>
        </w:rPr>
        <w:t>обучающегося</w:t>
      </w:r>
      <w:proofErr w:type="gramEnd"/>
      <w:r w:rsidRPr="00A94E85">
        <w:rPr>
          <w:rFonts w:ascii="Times New Roman" w:eastAsiaTheme="minorHAnsi" w:hAnsi="Times New Roman"/>
          <w:sz w:val="28"/>
          <w:szCs w:val="28"/>
        </w:rPr>
        <w:t xml:space="preserve"> с лучшими образцами  хоровой музыки, выдающимися дирижерами и хоровыми коллективами;</w:t>
      </w:r>
    </w:p>
    <w:p w:rsidR="00A94E85" w:rsidRPr="00A94E85" w:rsidRDefault="00A94E85" w:rsidP="00A94E85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A94E85">
        <w:rPr>
          <w:rFonts w:ascii="Times New Roman" w:eastAsiaTheme="minorHAnsi" w:hAnsi="Times New Roman"/>
          <w:sz w:val="28"/>
          <w:szCs w:val="28"/>
        </w:rPr>
        <w:t>-воспитать интерес к хоровому искусству;</w:t>
      </w:r>
    </w:p>
    <w:p w:rsidR="00A94E85" w:rsidRPr="00A94E85" w:rsidRDefault="00A94E85" w:rsidP="00A94E85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A94E85">
        <w:rPr>
          <w:rFonts w:ascii="Times New Roman" w:eastAsiaTheme="minorHAnsi" w:hAnsi="Times New Roman"/>
          <w:sz w:val="28"/>
          <w:szCs w:val="28"/>
        </w:rPr>
        <w:t>-дать необходимые теоретические знания по технике дирижирования.</w:t>
      </w:r>
    </w:p>
    <w:p w:rsidR="00A94E85" w:rsidRPr="00A94E85" w:rsidRDefault="00A94E85" w:rsidP="00A94E85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A94E85">
        <w:rPr>
          <w:rFonts w:ascii="Times New Roman" w:eastAsiaTheme="minorHAnsi" w:hAnsi="Times New Roman"/>
          <w:sz w:val="28"/>
          <w:szCs w:val="28"/>
        </w:rPr>
        <w:t>4.Выработать технические и исполнительские навыки дирижирования хоровым коллективом.</w:t>
      </w:r>
    </w:p>
    <w:p w:rsidR="00BC5ECE" w:rsidRPr="00BC5ECE" w:rsidRDefault="00565E65" w:rsidP="00BC5ECE">
      <w:pPr>
        <w:spacing w:after="0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BC5ECE">
        <w:rPr>
          <w:rFonts w:ascii="Times New Roman" w:eastAsia="SimSun" w:hAnsi="Times New Roman"/>
          <w:b/>
          <w:iCs/>
          <w:kern w:val="3"/>
          <w:sz w:val="28"/>
          <w:szCs w:val="28"/>
          <w:lang w:eastAsia="zh-CN" w:bidi="hi-IN"/>
        </w:rPr>
        <w:t xml:space="preserve">Форма проведения аудиторного занятия – </w:t>
      </w:r>
      <w:r w:rsidRPr="00BC5ECE">
        <w:rPr>
          <w:rFonts w:ascii="Times New Roman" w:eastAsia="SimSun" w:hAnsi="Times New Roman"/>
          <w:iCs/>
          <w:kern w:val="3"/>
          <w:sz w:val="28"/>
          <w:szCs w:val="28"/>
          <w:lang w:eastAsia="zh-CN" w:bidi="hi-IN"/>
        </w:rPr>
        <w:t>индивидуальный урок</w:t>
      </w:r>
      <w:r w:rsidR="00BC5ECE">
        <w:rPr>
          <w:rFonts w:ascii="Times New Roman" w:eastAsia="SimSun" w:hAnsi="Times New Roman"/>
          <w:b/>
          <w:iCs/>
          <w:kern w:val="3"/>
          <w:sz w:val="28"/>
          <w:szCs w:val="28"/>
          <w:lang w:eastAsia="zh-CN" w:bidi="hi-IN"/>
        </w:rPr>
        <w:t>,</w:t>
      </w:r>
      <w:r w:rsidRPr="00BC5ECE">
        <w:rPr>
          <w:rFonts w:ascii="Times New Roman" w:eastAsia="SimSun" w:hAnsi="Times New Roman"/>
          <w:b/>
          <w:iCs/>
          <w:kern w:val="3"/>
          <w:sz w:val="28"/>
          <w:szCs w:val="28"/>
          <w:lang w:eastAsia="zh-CN" w:bidi="hi-IN"/>
        </w:rPr>
        <w:t xml:space="preserve">  </w:t>
      </w:r>
      <w:r w:rsidR="00BC5ECE" w:rsidRPr="00BC5ECE">
        <w:rPr>
          <w:rFonts w:ascii="Times New Roman" w:hAnsi="Times New Roman"/>
          <w:sz w:val="28"/>
          <w:szCs w:val="28"/>
        </w:rPr>
        <w:t xml:space="preserve">продолжительность занятия – 0,5 часа для 7-8 классов и 40 минут для 9 класса. </w:t>
      </w:r>
    </w:p>
    <w:p w:rsidR="00565E65" w:rsidRDefault="00565E65" w:rsidP="00565E65">
      <w:pPr>
        <w:widowControl w:val="0"/>
        <w:tabs>
          <w:tab w:val="left" w:pos="48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bCs/>
          <w:kern w:val="3"/>
          <w:sz w:val="28"/>
          <w:szCs w:val="28"/>
          <w:lang w:eastAsia="zh-CN" w:bidi="hi-IN"/>
        </w:rPr>
      </w:pPr>
    </w:p>
    <w:p w:rsidR="00D20119" w:rsidRDefault="00D20119" w:rsidP="00565E65">
      <w:pPr>
        <w:widowControl w:val="0"/>
        <w:tabs>
          <w:tab w:val="left" w:pos="48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bCs/>
          <w:kern w:val="3"/>
          <w:sz w:val="28"/>
          <w:szCs w:val="28"/>
          <w:lang w:eastAsia="zh-CN" w:bidi="hi-IN"/>
        </w:rPr>
      </w:pPr>
    </w:p>
    <w:p w:rsidR="009971BA" w:rsidRPr="00565E65" w:rsidRDefault="009971BA" w:rsidP="00565E65">
      <w:pPr>
        <w:widowControl w:val="0"/>
        <w:tabs>
          <w:tab w:val="left" w:pos="48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bCs/>
          <w:kern w:val="3"/>
          <w:sz w:val="28"/>
          <w:szCs w:val="28"/>
          <w:lang w:eastAsia="zh-CN" w:bidi="hi-IN"/>
        </w:rPr>
      </w:pPr>
    </w:p>
    <w:p w:rsidR="00565E65" w:rsidRPr="00565E65" w:rsidRDefault="00565E65" w:rsidP="00565E65">
      <w:pPr>
        <w:widowControl w:val="0"/>
        <w:tabs>
          <w:tab w:val="left" w:pos="4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kern w:val="3"/>
          <w:sz w:val="28"/>
          <w:szCs w:val="28"/>
          <w:lang w:eastAsia="zh-CN" w:bidi="hi-IN"/>
        </w:rPr>
      </w:pPr>
    </w:p>
    <w:p w:rsidR="00565E65" w:rsidRPr="00565E65" w:rsidRDefault="00565E65" w:rsidP="00565E65">
      <w:pPr>
        <w:widowControl w:val="0"/>
        <w:shd w:val="clear" w:color="auto" w:fill="FBD4B4"/>
        <w:tabs>
          <w:tab w:val="left" w:pos="480"/>
        </w:tabs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565E65">
        <w:rPr>
          <w:rFonts w:ascii="Times New Roman" w:eastAsia="Times New Roman CYR" w:hAnsi="Times New Roman"/>
          <w:b/>
          <w:bCs/>
          <w:iCs/>
          <w:kern w:val="3"/>
          <w:sz w:val="28"/>
          <w:szCs w:val="28"/>
          <w:lang w:eastAsia="zh-CN" w:bidi="hi-IN"/>
        </w:rPr>
        <w:lastRenderedPageBreak/>
        <w:t>Программа учебного предмета « Фортепиано»</w:t>
      </w:r>
    </w:p>
    <w:p w:rsidR="00565E65" w:rsidRPr="00565E65" w:rsidRDefault="00565E65" w:rsidP="00565E65">
      <w:pPr>
        <w:widowControl w:val="0"/>
        <w:tabs>
          <w:tab w:val="left" w:pos="48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565E65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ab/>
      </w:r>
      <w:r w:rsidRPr="00565E65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ab/>
      </w:r>
      <w:proofErr w:type="spellStart"/>
      <w:r w:rsidRPr="00565E65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Программа</w:t>
      </w:r>
      <w:proofErr w:type="spellEnd"/>
      <w:r w:rsidRPr="00565E65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65E65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учебного</w:t>
      </w:r>
      <w:proofErr w:type="spellEnd"/>
      <w:r w:rsidRPr="00565E65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65E65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предмета</w:t>
      </w:r>
      <w:proofErr w:type="spellEnd"/>
      <w:r w:rsidRPr="00565E65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«</w:t>
      </w:r>
      <w:proofErr w:type="spellStart"/>
      <w:r w:rsidRPr="00565E65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Фортепиано</w:t>
      </w:r>
      <w:proofErr w:type="spellEnd"/>
      <w:r w:rsidRPr="00565E65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» </w:t>
      </w:r>
      <w:proofErr w:type="spellStart"/>
      <w:r w:rsidRPr="00565E65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создана</w:t>
      </w:r>
      <w:proofErr w:type="spellEnd"/>
      <w:r w:rsidRPr="00565E65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565E65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соответствии</w:t>
      </w:r>
      <w:proofErr w:type="spellEnd"/>
      <w:r w:rsidRPr="00565E65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с </w:t>
      </w:r>
      <w:proofErr w:type="spellStart"/>
      <w:r w:rsidRPr="00565E65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федеральными</w:t>
      </w:r>
      <w:proofErr w:type="spellEnd"/>
      <w:r w:rsidRPr="00565E65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65E65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государственными</w:t>
      </w:r>
      <w:proofErr w:type="spellEnd"/>
      <w:r w:rsidRPr="00565E65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65E65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требованиями</w:t>
      </w:r>
      <w:proofErr w:type="spellEnd"/>
      <w:r w:rsidRPr="00565E65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к </w:t>
      </w:r>
      <w:proofErr w:type="spellStart"/>
      <w:r w:rsidRPr="00565E65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минимуму</w:t>
      </w:r>
      <w:proofErr w:type="spellEnd"/>
      <w:r w:rsidRPr="00565E65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65E65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содержания</w:t>
      </w:r>
      <w:proofErr w:type="spellEnd"/>
      <w:r w:rsidRPr="00565E65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565E65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структуре</w:t>
      </w:r>
      <w:proofErr w:type="spellEnd"/>
      <w:r w:rsidRPr="00565E65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565E65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условиям</w:t>
      </w:r>
      <w:proofErr w:type="spellEnd"/>
      <w:r w:rsidRPr="00565E65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65E65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реализации</w:t>
      </w:r>
      <w:proofErr w:type="spellEnd"/>
      <w:r w:rsidRPr="00565E65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65E65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дополнительной</w:t>
      </w:r>
      <w:proofErr w:type="spellEnd"/>
      <w:r w:rsidRPr="00565E65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65E65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предпроф</w:t>
      </w:r>
      <w:r w:rsidR="00D20119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ессиональной</w:t>
      </w:r>
      <w:proofErr w:type="spellEnd"/>
      <w:r w:rsidR="00D20119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r w:rsidRPr="00565E65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65E65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программы</w:t>
      </w:r>
      <w:proofErr w:type="spellEnd"/>
      <w:r w:rsidRPr="00565E65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565E65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области</w:t>
      </w:r>
      <w:proofErr w:type="spellEnd"/>
      <w:r w:rsidRPr="00565E65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65E65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музыкального</w:t>
      </w:r>
      <w:proofErr w:type="spellEnd"/>
      <w:r w:rsidRPr="00565E65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65E65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искусства</w:t>
      </w:r>
      <w:proofErr w:type="spellEnd"/>
      <w:r w:rsidRPr="00565E65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«</w:t>
      </w:r>
      <w:proofErr w:type="spellStart"/>
      <w:r w:rsidRPr="00565E65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Хоровое</w:t>
      </w:r>
      <w:proofErr w:type="spellEnd"/>
      <w:r w:rsidRPr="00565E65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65E65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пение</w:t>
      </w:r>
      <w:proofErr w:type="spellEnd"/>
      <w:r w:rsidRPr="00565E65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» и «</w:t>
      </w:r>
      <w:proofErr w:type="spellStart"/>
      <w:r w:rsidRPr="00565E65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Положения</w:t>
      </w:r>
      <w:proofErr w:type="spellEnd"/>
      <w:r w:rsidRPr="00565E65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о </w:t>
      </w:r>
      <w:proofErr w:type="spellStart"/>
      <w:r w:rsidRPr="00565E65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порядке</w:t>
      </w:r>
      <w:proofErr w:type="spellEnd"/>
      <w:r w:rsidRPr="00565E65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565E65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формам</w:t>
      </w:r>
      <w:proofErr w:type="spellEnd"/>
      <w:r w:rsidRPr="00565E65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65E65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проведения</w:t>
      </w:r>
      <w:proofErr w:type="spellEnd"/>
      <w:r w:rsidRPr="00565E65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65E65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итоговой</w:t>
      </w:r>
      <w:proofErr w:type="spellEnd"/>
      <w:r w:rsidRPr="00565E65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65E65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аттестации</w:t>
      </w:r>
      <w:proofErr w:type="spellEnd"/>
      <w:r w:rsidRPr="00565E65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65E65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обучающихся</w:t>
      </w:r>
      <w:proofErr w:type="spellEnd"/>
      <w:r w:rsidRPr="00565E65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65E65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по</w:t>
      </w:r>
      <w:proofErr w:type="spellEnd"/>
      <w:r w:rsidRPr="00565E65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65E65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дополнительным</w:t>
      </w:r>
      <w:proofErr w:type="spellEnd"/>
      <w:r w:rsidRPr="00565E65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65E65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предпрофессиона</w:t>
      </w:r>
      <w:r w:rsidR="00D20119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льным</w:t>
      </w:r>
      <w:proofErr w:type="spellEnd"/>
      <w:r w:rsidR="00D20119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r w:rsidRPr="00565E65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65E65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программа</w:t>
      </w:r>
      <w:proofErr w:type="spellEnd"/>
      <w:r w:rsidRPr="00565E65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565E65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области</w:t>
      </w:r>
      <w:proofErr w:type="spellEnd"/>
      <w:r w:rsidRPr="00565E65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65E65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искусств</w:t>
      </w:r>
      <w:proofErr w:type="spellEnd"/>
      <w:r w:rsidRPr="00565E65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(</w:t>
      </w:r>
      <w:proofErr w:type="spellStart"/>
      <w:r w:rsidRPr="00565E65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утверждено</w:t>
      </w:r>
      <w:proofErr w:type="spellEnd"/>
      <w:r w:rsidRPr="00565E65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65E65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Министерством</w:t>
      </w:r>
      <w:proofErr w:type="spellEnd"/>
      <w:r w:rsidRPr="00565E65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65E65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культуры</w:t>
      </w:r>
      <w:proofErr w:type="spellEnd"/>
      <w:r w:rsidRPr="00565E65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65E65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Российской</w:t>
      </w:r>
      <w:proofErr w:type="spellEnd"/>
      <w:r w:rsidRPr="00565E65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65E65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Федерации</w:t>
      </w:r>
      <w:proofErr w:type="spellEnd"/>
      <w:r w:rsidRPr="00565E65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 </w:t>
      </w:r>
      <w:proofErr w:type="spellStart"/>
      <w:r w:rsidRPr="00565E65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от</w:t>
      </w:r>
      <w:proofErr w:type="spellEnd"/>
      <w:r w:rsidRPr="00565E65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09.02.2012 №86).</w:t>
      </w:r>
    </w:p>
    <w:p w:rsidR="00565E65" w:rsidRPr="00565E65" w:rsidRDefault="00565E65" w:rsidP="00565E65">
      <w:pPr>
        <w:widowControl w:val="0"/>
        <w:suppressAutoHyphens/>
        <w:autoSpaceDN w:val="0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565E65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Программа является частью дополнительной предпроф</w:t>
      </w:r>
      <w:r w:rsidR="00690F51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ессиональной о</w:t>
      </w:r>
      <w:r w:rsidRPr="00565E65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программы в области музыкального искусства «Хоровое пение». Учебный предмет «Фортепиано» относится к обязательной части образовательной программы.</w:t>
      </w:r>
    </w:p>
    <w:p w:rsidR="009971BA" w:rsidRDefault="00565E65" w:rsidP="00565E65">
      <w:pPr>
        <w:widowControl w:val="0"/>
        <w:suppressAutoHyphens/>
        <w:autoSpaceDN w:val="0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565E65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Возраст поступающих в первый класс - шесть лет шесть месяцев.</w:t>
      </w:r>
    </w:p>
    <w:p w:rsidR="00565E65" w:rsidRPr="00565E65" w:rsidRDefault="00565E65" w:rsidP="00565E65">
      <w:pPr>
        <w:widowControl w:val="0"/>
        <w:suppressAutoHyphens/>
        <w:autoSpaceDN w:val="0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565E65">
        <w:rPr>
          <w:rFonts w:ascii="Times New Roman" w:eastAsia="SimSun" w:hAnsi="Times New Roman"/>
          <w:b/>
          <w:i/>
          <w:kern w:val="3"/>
          <w:sz w:val="28"/>
          <w:szCs w:val="28"/>
          <w:lang w:eastAsia="zh-CN" w:bidi="hi-IN"/>
        </w:rPr>
        <w:t xml:space="preserve"> </w:t>
      </w:r>
      <w:r w:rsidRPr="00565E65"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  <w:t>Срок реализации программы - 8 лет.</w:t>
      </w:r>
      <w:r w:rsidRPr="00565E65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срок освоения программы может быть увеличен на один год.</w:t>
      </w:r>
    </w:p>
    <w:p w:rsidR="00565E65" w:rsidRPr="002B5500" w:rsidRDefault="00565E65" w:rsidP="002B5500">
      <w:pPr>
        <w:widowControl w:val="0"/>
        <w:tabs>
          <w:tab w:val="left" w:pos="709"/>
        </w:tabs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565E65"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  <w:tab/>
        <w:t>Программа</w:t>
      </w:r>
      <w:r w:rsidRPr="00565E65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составлена с учётом возрастных особе</w:t>
      </w:r>
      <w:r w:rsidR="00690F51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нностей </w:t>
      </w:r>
      <w:r w:rsidR="00F36449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обучающихся</w:t>
      </w:r>
      <w:r w:rsidRPr="00565E65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и </w:t>
      </w:r>
      <w:r w:rsidRPr="00565E65"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  <w:t xml:space="preserve">направлена на </w:t>
      </w:r>
      <w:r w:rsidR="00690F51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приобретение </w:t>
      </w:r>
      <w:r w:rsidR="00F36449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обучающимися</w:t>
      </w:r>
      <w:r w:rsidRPr="00565E65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знаний, умений и навыков игры на фортепиано, получение ими художественного образования, а также на их эстетическое и духовно – нравственное развитие.  </w:t>
      </w:r>
    </w:p>
    <w:p w:rsidR="00565E65" w:rsidRPr="00565E65" w:rsidRDefault="00565E65" w:rsidP="00565E65">
      <w:pPr>
        <w:widowControl w:val="0"/>
        <w:tabs>
          <w:tab w:val="left" w:pos="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565E65"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  <w:tab/>
        <w:t>Цель программы</w:t>
      </w:r>
      <w:r w:rsidRPr="00565E65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:</w:t>
      </w:r>
    </w:p>
    <w:p w:rsidR="00565E65" w:rsidRPr="00D20119" w:rsidRDefault="00565E65" w:rsidP="00565E65">
      <w:pPr>
        <w:widowControl w:val="0"/>
        <w:tabs>
          <w:tab w:val="left" w:pos="48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565E65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- развитие музыкально-тв</w:t>
      </w:r>
      <w:r w:rsidR="00690F51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орческих способностей </w:t>
      </w:r>
      <w:r w:rsidR="00F36449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обучающегося</w:t>
      </w:r>
      <w:r w:rsidRPr="00565E65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на основе приобретённых им базовых знаний, умений и навыков в области фортепианного исполнительства.</w:t>
      </w:r>
    </w:p>
    <w:p w:rsidR="00565E65" w:rsidRPr="00565E65" w:rsidRDefault="00565E65" w:rsidP="00565E65">
      <w:pPr>
        <w:widowControl w:val="0"/>
        <w:tabs>
          <w:tab w:val="left" w:pos="48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565E65">
        <w:rPr>
          <w:rFonts w:ascii="Times New Roman" w:eastAsia="Andale Sans UI" w:hAnsi="Times New Roman"/>
          <w:b/>
          <w:kern w:val="3"/>
          <w:sz w:val="28"/>
          <w:szCs w:val="28"/>
          <w:lang w:eastAsia="ja-JP" w:bidi="fa-IR"/>
        </w:rPr>
        <w:tab/>
      </w:r>
      <w:r w:rsidRPr="00565E65">
        <w:rPr>
          <w:rFonts w:ascii="Times New Roman" w:eastAsia="Andale Sans UI" w:hAnsi="Times New Roman"/>
          <w:b/>
          <w:kern w:val="3"/>
          <w:sz w:val="28"/>
          <w:szCs w:val="28"/>
          <w:lang w:eastAsia="ja-JP" w:bidi="fa-IR"/>
        </w:rPr>
        <w:tab/>
      </w:r>
      <w:proofErr w:type="spellStart"/>
      <w:r w:rsidRPr="00565E65">
        <w:rPr>
          <w:rFonts w:ascii="Times New Roman" w:eastAsia="Andale Sans UI" w:hAnsi="Times New Roman"/>
          <w:b/>
          <w:kern w:val="3"/>
          <w:sz w:val="28"/>
          <w:szCs w:val="28"/>
          <w:lang w:val="de-DE" w:eastAsia="ja-JP" w:bidi="fa-IR"/>
        </w:rPr>
        <w:t>Задачи</w:t>
      </w:r>
      <w:proofErr w:type="spellEnd"/>
      <w:r w:rsidRPr="00565E65">
        <w:rPr>
          <w:rFonts w:ascii="Times New Roman" w:eastAsia="Andale Sans UI" w:hAnsi="Times New Roman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65E65">
        <w:rPr>
          <w:rFonts w:ascii="Times New Roman" w:eastAsia="Andale Sans UI" w:hAnsi="Times New Roman"/>
          <w:b/>
          <w:kern w:val="3"/>
          <w:sz w:val="28"/>
          <w:szCs w:val="28"/>
          <w:lang w:val="de-DE" w:eastAsia="ja-JP" w:bidi="fa-IR"/>
        </w:rPr>
        <w:t>программы</w:t>
      </w:r>
      <w:proofErr w:type="spellEnd"/>
      <w:r w:rsidRPr="00565E65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:</w:t>
      </w:r>
    </w:p>
    <w:p w:rsidR="00565E65" w:rsidRPr="00565E65" w:rsidRDefault="00565E65" w:rsidP="00565E65">
      <w:pPr>
        <w:widowControl w:val="0"/>
        <w:tabs>
          <w:tab w:val="left" w:pos="333"/>
        </w:tabs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5E65">
        <w:rPr>
          <w:rFonts w:ascii="Times New Roman" w:eastAsia="Times New Roman" w:hAnsi="Times New Roman"/>
          <w:sz w:val="28"/>
          <w:szCs w:val="28"/>
          <w:lang w:eastAsia="ru-RU"/>
        </w:rPr>
        <w:t>- развитие обще</w:t>
      </w:r>
      <w:r w:rsidR="00690F51">
        <w:rPr>
          <w:rFonts w:ascii="Times New Roman" w:eastAsia="Times New Roman" w:hAnsi="Times New Roman"/>
          <w:sz w:val="28"/>
          <w:szCs w:val="28"/>
          <w:lang w:eastAsia="ru-RU"/>
        </w:rPr>
        <w:t xml:space="preserve">й музыкальной грамотности </w:t>
      </w:r>
      <w:r w:rsidR="00F36449">
        <w:rPr>
          <w:rFonts w:ascii="Times New Roman" w:eastAsia="Times New Roman" w:hAnsi="Times New Roman"/>
          <w:sz w:val="28"/>
          <w:szCs w:val="28"/>
          <w:lang w:eastAsia="ru-RU"/>
        </w:rPr>
        <w:t>обучающегося</w:t>
      </w:r>
      <w:r w:rsidRPr="00565E65">
        <w:rPr>
          <w:rFonts w:ascii="Times New Roman" w:eastAsia="Times New Roman" w:hAnsi="Times New Roman"/>
          <w:sz w:val="28"/>
          <w:szCs w:val="28"/>
          <w:lang w:eastAsia="ru-RU"/>
        </w:rPr>
        <w:t>, расширение его музыкального кругозора, а также воспитание в нём любви к классической музыке и музыкальному творчеству;</w:t>
      </w:r>
    </w:p>
    <w:p w:rsidR="00565E65" w:rsidRPr="00565E65" w:rsidRDefault="00565E65" w:rsidP="00565E65">
      <w:pPr>
        <w:widowControl w:val="0"/>
        <w:tabs>
          <w:tab w:val="left" w:pos="333"/>
        </w:tabs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5E65">
        <w:rPr>
          <w:rFonts w:ascii="Times New Roman" w:eastAsia="Times New Roman" w:hAnsi="Times New Roman"/>
          <w:sz w:val="28"/>
          <w:szCs w:val="28"/>
          <w:lang w:eastAsia="ru-RU"/>
        </w:rPr>
        <w:t>- обучение основным видам фортепианной техники для создания художественного образа, соответствующего замыслу автора музыкального произведения;</w:t>
      </w:r>
    </w:p>
    <w:p w:rsidR="00565E65" w:rsidRPr="00565E65" w:rsidRDefault="00565E65" w:rsidP="00565E65">
      <w:pPr>
        <w:widowControl w:val="0"/>
        <w:tabs>
          <w:tab w:val="left" w:pos="333"/>
        </w:tabs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565E65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- формирование комплекса исполнительских навыков и умений игры на фортепиано с учётом во</w:t>
      </w:r>
      <w:r w:rsidR="00690F51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зможностей и способностей </w:t>
      </w:r>
      <w:r w:rsidR="00F36449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обучающегося</w:t>
      </w:r>
      <w:r w:rsidRPr="00565E65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;</w:t>
      </w:r>
    </w:p>
    <w:p w:rsidR="00565E65" w:rsidRPr="00565E65" w:rsidRDefault="00565E65" w:rsidP="00565E65">
      <w:pPr>
        <w:widowControl w:val="0"/>
        <w:tabs>
          <w:tab w:val="left" w:pos="333"/>
        </w:tabs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5E65">
        <w:rPr>
          <w:rFonts w:ascii="Times New Roman" w:eastAsia="Times New Roman" w:hAnsi="Times New Roman"/>
          <w:sz w:val="28"/>
          <w:szCs w:val="28"/>
          <w:lang w:eastAsia="ru-RU"/>
        </w:rPr>
        <w:t>- развитие музыкальных способностей: ритма, слуха, памяти, музыкальности, эмоциональности;</w:t>
      </w:r>
    </w:p>
    <w:p w:rsidR="00565E65" w:rsidRPr="00565E65" w:rsidRDefault="00565E65" w:rsidP="00565E65">
      <w:pPr>
        <w:widowControl w:val="0"/>
        <w:tabs>
          <w:tab w:val="left" w:pos="333"/>
        </w:tabs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5E65">
        <w:rPr>
          <w:rFonts w:ascii="Times New Roman" w:eastAsia="Times New Roman" w:hAnsi="Times New Roman"/>
          <w:sz w:val="28"/>
          <w:szCs w:val="28"/>
          <w:lang w:eastAsia="ru-RU"/>
        </w:rPr>
        <w:t>- обучение навыкам самостоятельной работы с музыкальным материалом, чтению с листа, игре в ансамбле;</w:t>
      </w:r>
    </w:p>
    <w:p w:rsidR="00565E65" w:rsidRPr="00565E65" w:rsidRDefault="00565E65" w:rsidP="00565E65">
      <w:pPr>
        <w:widowControl w:val="0"/>
        <w:tabs>
          <w:tab w:val="left" w:pos="333"/>
        </w:tabs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5E65">
        <w:rPr>
          <w:rFonts w:ascii="Times New Roman" w:eastAsia="Times New Roman" w:hAnsi="Times New Roman"/>
          <w:sz w:val="28"/>
          <w:szCs w:val="28"/>
          <w:lang w:eastAsia="ru-RU"/>
        </w:rPr>
        <w:t xml:space="preserve">- владение средствами музыкальной выразительности: </w:t>
      </w:r>
      <w:proofErr w:type="spellStart"/>
      <w:r w:rsidRPr="00565E65">
        <w:rPr>
          <w:rFonts w:ascii="Times New Roman" w:eastAsia="Times New Roman" w:hAnsi="Times New Roman"/>
          <w:sz w:val="28"/>
          <w:szCs w:val="28"/>
          <w:lang w:eastAsia="ru-RU"/>
        </w:rPr>
        <w:t>звукоизвлечением</w:t>
      </w:r>
      <w:proofErr w:type="spellEnd"/>
      <w:r w:rsidRPr="00565E65">
        <w:rPr>
          <w:rFonts w:ascii="Times New Roman" w:eastAsia="Times New Roman" w:hAnsi="Times New Roman"/>
          <w:sz w:val="28"/>
          <w:szCs w:val="28"/>
          <w:lang w:eastAsia="ru-RU"/>
        </w:rPr>
        <w:t>, штрихами, динамикой, фразировкой, педализацией;</w:t>
      </w:r>
    </w:p>
    <w:p w:rsidR="00565E65" w:rsidRPr="00565E65" w:rsidRDefault="00565E65" w:rsidP="00565E65">
      <w:pPr>
        <w:widowControl w:val="0"/>
        <w:tabs>
          <w:tab w:val="left" w:pos="48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/>
          <w:bCs/>
          <w:iCs/>
          <w:kern w:val="3"/>
          <w:sz w:val="28"/>
          <w:szCs w:val="28"/>
          <w:lang w:eastAsia="zh-CN" w:bidi="hi-IN"/>
        </w:rPr>
      </w:pPr>
      <w:r w:rsidRPr="00565E65">
        <w:rPr>
          <w:rFonts w:ascii="Times New Roman" w:eastAsia="SimSun" w:hAnsi="Times New Roman"/>
          <w:bCs/>
          <w:iCs/>
          <w:kern w:val="3"/>
          <w:sz w:val="28"/>
          <w:szCs w:val="28"/>
          <w:lang w:eastAsia="zh-CN" w:bidi="hi-IN"/>
        </w:rPr>
        <w:t xml:space="preserve">- развитие навыков публичных выступлений, а также интереса к </w:t>
      </w:r>
      <w:proofErr w:type="spellStart"/>
      <w:r w:rsidRPr="00565E65">
        <w:rPr>
          <w:rFonts w:ascii="Times New Roman" w:eastAsia="SimSun" w:hAnsi="Times New Roman"/>
          <w:bCs/>
          <w:iCs/>
          <w:kern w:val="3"/>
          <w:sz w:val="28"/>
          <w:szCs w:val="28"/>
          <w:lang w:eastAsia="zh-CN" w:bidi="hi-IN"/>
        </w:rPr>
        <w:t>музицированию</w:t>
      </w:r>
      <w:proofErr w:type="spellEnd"/>
      <w:r w:rsidRPr="00565E65">
        <w:rPr>
          <w:rFonts w:ascii="Times New Roman" w:eastAsia="SimSun" w:hAnsi="Times New Roman"/>
          <w:bCs/>
          <w:iCs/>
          <w:kern w:val="3"/>
          <w:sz w:val="28"/>
          <w:szCs w:val="28"/>
          <w:lang w:eastAsia="zh-CN" w:bidi="hi-IN"/>
        </w:rPr>
        <w:t>.</w:t>
      </w:r>
    </w:p>
    <w:p w:rsidR="00565E65" w:rsidRPr="00565E65" w:rsidRDefault="00565E65" w:rsidP="00565E65">
      <w:pPr>
        <w:widowControl w:val="0"/>
        <w:suppressAutoHyphens/>
        <w:autoSpaceDN w:val="0"/>
        <w:spacing w:after="0" w:line="240" w:lineRule="auto"/>
        <w:ind w:firstLine="480"/>
        <w:contextualSpacing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</w:p>
    <w:p w:rsidR="00565E65" w:rsidRPr="00565E65" w:rsidRDefault="00565E65" w:rsidP="00565E65">
      <w:pPr>
        <w:widowControl w:val="0"/>
        <w:suppressAutoHyphens/>
        <w:autoSpaceDN w:val="0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proofErr w:type="spellStart"/>
      <w:r w:rsidRPr="00565E65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Программа</w:t>
      </w:r>
      <w:proofErr w:type="spellEnd"/>
      <w:r w:rsidRPr="00565E65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65E65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предполагае</w:t>
      </w:r>
      <w:r w:rsidR="00690F5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т</w:t>
      </w:r>
      <w:proofErr w:type="spellEnd"/>
      <w:r w:rsidR="00690F5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690F5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индивидуальный</w:t>
      </w:r>
      <w:proofErr w:type="spellEnd"/>
      <w:r w:rsidR="00690F5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690F5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подход</w:t>
      </w:r>
      <w:proofErr w:type="spellEnd"/>
      <w:r w:rsidR="00690F5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к </w:t>
      </w:r>
      <w:r w:rsidR="00690F51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уча</w:t>
      </w:r>
      <w:proofErr w:type="spellStart"/>
      <w:r w:rsidRPr="00565E65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щимся</w:t>
      </w:r>
      <w:proofErr w:type="spellEnd"/>
      <w:r w:rsidRPr="00565E65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. </w:t>
      </w:r>
      <w:proofErr w:type="spellStart"/>
      <w:r w:rsidRPr="00565E65">
        <w:rPr>
          <w:rFonts w:ascii="Times New Roman" w:eastAsia="Andale Sans UI" w:hAnsi="Times New Roman"/>
          <w:b/>
          <w:kern w:val="3"/>
          <w:sz w:val="28"/>
          <w:szCs w:val="28"/>
          <w:lang w:val="de-DE" w:eastAsia="ja-JP" w:bidi="fa-IR"/>
        </w:rPr>
        <w:t>Форма</w:t>
      </w:r>
      <w:proofErr w:type="spellEnd"/>
      <w:r w:rsidRPr="00565E65">
        <w:rPr>
          <w:rFonts w:ascii="Times New Roman" w:eastAsia="Andale Sans UI" w:hAnsi="Times New Roman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65E65">
        <w:rPr>
          <w:rFonts w:ascii="Times New Roman" w:eastAsia="Andale Sans UI" w:hAnsi="Times New Roman"/>
          <w:b/>
          <w:kern w:val="3"/>
          <w:sz w:val="28"/>
          <w:szCs w:val="28"/>
          <w:lang w:val="de-DE" w:eastAsia="ja-JP" w:bidi="fa-IR"/>
        </w:rPr>
        <w:t>проведения</w:t>
      </w:r>
      <w:proofErr w:type="spellEnd"/>
      <w:r w:rsidRPr="00565E65">
        <w:rPr>
          <w:rFonts w:ascii="Times New Roman" w:eastAsia="Andale Sans UI" w:hAnsi="Times New Roman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65E65">
        <w:rPr>
          <w:rFonts w:ascii="Times New Roman" w:eastAsia="Andale Sans UI" w:hAnsi="Times New Roman"/>
          <w:b/>
          <w:kern w:val="3"/>
          <w:sz w:val="28"/>
          <w:szCs w:val="28"/>
          <w:lang w:val="de-DE" w:eastAsia="ja-JP" w:bidi="fa-IR"/>
        </w:rPr>
        <w:t>аудиторного</w:t>
      </w:r>
      <w:proofErr w:type="spellEnd"/>
      <w:r w:rsidRPr="00565E65">
        <w:rPr>
          <w:rFonts w:ascii="Times New Roman" w:eastAsia="Andale Sans UI" w:hAnsi="Times New Roman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65E65">
        <w:rPr>
          <w:rFonts w:ascii="Times New Roman" w:eastAsia="Andale Sans UI" w:hAnsi="Times New Roman"/>
          <w:b/>
          <w:kern w:val="3"/>
          <w:sz w:val="28"/>
          <w:szCs w:val="28"/>
          <w:lang w:val="de-DE" w:eastAsia="ja-JP" w:bidi="fa-IR"/>
        </w:rPr>
        <w:t>учебного</w:t>
      </w:r>
      <w:proofErr w:type="spellEnd"/>
      <w:r w:rsidRPr="00565E65">
        <w:rPr>
          <w:rFonts w:ascii="Times New Roman" w:eastAsia="Andale Sans UI" w:hAnsi="Times New Roman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65E65">
        <w:rPr>
          <w:rFonts w:ascii="Times New Roman" w:eastAsia="Andale Sans UI" w:hAnsi="Times New Roman"/>
          <w:b/>
          <w:kern w:val="3"/>
          <w:sz w:val="28"/>
          <w:szCs w:val="28"/>
          <w:lang w:val="de-DE" w:eastAsia="ja-JP" w:bidi="fa-IR"/>
        </w:rPr>
        <w:t>занятия</w:t>
      </w:r>
      <w:proofErr w:type="spellEnd"/>
      <w:r w:rsidRPr="00565E65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-</w:t>
      </w:r>
      <w:r w:rsidRPr="00565E65">
        <w:rPr>
          <w:rFonts w:ascii="Times New Roman" w:eastAsia="Andale Sans UI" w:hAnsi="Times New Roman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65E65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индивидуальный</w:t>
      </w:r>
      <w:proofErr w:type="spellEnd"/>
      <w:r w:rsidRPr="00565E65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65E65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урок</w:t>
      </w:r>
      <w:proofErr w:type="spellEnd"/>
      <w:r w:rsidRPr="00565E65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. </w:t>
      </w:r>
      <w:proofErr w:type="spellStart"/>
      <w:r w:rsidRPr="00565E65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Занятия</w:t>
      </w:r>
      <w:proofErr w:type="spellEnd"/>
      <w:r w:rsidRPr="00565E65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65E65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проводятся</w:t>
      </w:r>
      <w:proofErr w:type="spellEnd"/>
      <w:r w:rsidRPr="00565E65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565E65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соответствии</w:t>
      </w:r>
      <w:proofErr w:type="spellEnd"/>
      <w:r w:rsidRPr="00565E65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с </w:t>
      </w:r>
      <w:proofErr w:type="spellStart"/>
      <w:r w:rsidRPr="00565E65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учебным</w:t>
      </w:r>
      <w:proofErr w:type="spellEnd"/>
      <w:r w:rsidRPr="00565E65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65E65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планом</w:t>
      </w:r>
      <w:proofErr w:type="spellEnd"/>
      <w:r w:rsidRPr="00565E65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. </w:t>
      </w:r>
      <w:proofErr w:type="spellStart"/>
      <w:r w:rsidRPr="00565E65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Продолжительность</w:t>
      </w:r>
      <w:proofErr w:type="spellEnd"/>
      <w:r w:rsidRPr="00565E65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65E65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занятия</w:t>
      </w:r>
      <w:proofErr w:type="spellEnd"/>
      <w:r w:rsidRPr="00565E65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– </w:t>
      </w:r>
      <w:r w:rsidR="00085156">
        <w:rPr>
          <w:rFonts w:ascii="Times New Roman" w:eastAsia="Andale Sans UI" w:hAnsi="Times New Roman"/>
          <w:b/>
          <w:kern w:val="3"/>
          <w:sz w:val="28"/>
          <w:szCs w:val="28"/>
          <w:lang w:val="de-DE" w:eastAsia="ja-JP" w:bidi="fa-IR"/>
        </w:rPr>
        <w:t>4</w:t>
      </w:r>
      <w:r w:rsidR="00085156">
        <w:rPr>
          <w:rFonts w:ascii="Times New Roman" w:eastAsia="Andale Sans UI" w:hAnsi="Times New Roman"/>
          <w:b/>
          <w:kern w:val="3"/>
          <w:sz w:val="28"/>
          <w:szCs w:val="28"/>
          <w:lang w:eastAsia="ja-JP" w:bidi="fa-IR"/>
        </w:rPr>
        <w:t>0</w:t>
      </w:r>
      <w:r w:rsidRPr="00565E65">
        <w:rPr>
          <w:rFonts w:ascii="Times New Roman" w:eastAsia="Andale Sans UI" w:hAnsi="Times New Roman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65E65">
        <w:rPr>
          <w:rFonts w:ascii="Times New Roman" w:eastAsia="Andale Sans UI" w:hAnsi="Times New Roman"/>
          <w:b/>
          <w:kern w:val="3"/>
          <w:sz w:val="28"/>
          <w:szCs w:val="28"/>
          <w:lang w:val="de-DE" w:eastAsia="ja-JP" w:bidi="fa-IR"/>
        </w:rPr>
        <w:t>минут</w:t>
      </w:r>
      <w:proofErr w:type="spellEnd"/>
      <w:r w:rsidRPr="00565E65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.</w:t>
      </w:r>
    </w:p>
    <w:p w:rsidR="00565E65" w:rsidRPr="00565E65" w:rsidRDefault="00565E65" w:rsidP="00565E65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</w:p>
    <w:p w:rsidR="00246FCE" w:rsidRPr="00246FCE" w:rsidRDefault="00246FCE" w:rsidP="00246FCE">
      <w:pPr>
        <w:keepNext/>
        <w:widowControl w:val="0"/>
        <w:shd w:val="clear" w:color="auto" w:fill="FBD4B4"/>
        <w:tabs>
          <w:tab w:val="left" w:pos="364"/>
        </w:tabs>
        <w:suppressAutoHyphens/>
        <w:autoSpaceDN w:val="0"/>
        <w:spacing w:after="0" w:line="240" w:lineRule="auto"/>
        <w:textAlignment w:val="baseline"/>
        <w:rPr>
          <w:rFonts w:ascii="Times New Roman" w:eastAsia="Microsoft YaHei" w:hAnsi="Times New Roman"/>
          <w:kern w:val="3"/>
          <w:sz w:val="28"/>
          <w:szCs w:val="28"/>
          <w:lang w:eastAsia="zh-CN" w:bidi="hi-IN"/>
        </w:rPr>
      </w:pPr>
      <w:r w:rsidRPr="00246FCE">
        <w:rPr>
          <w:rFonts w:ascii="Times New Roman" w:eastAsia="Times New Roman CYR" w:hAnsi="Times New Roman"/>
          <w:b/>
          <w:bCs/>
          <w:iCs/>
          <w:kern w:val="3"/>
          <w:sz w:val="28"/>
          <w:szCs w:val="28"/>
          <w:lang w:eastAsia="zh-CN" w:bidi="hi-IN"/>
        </w:rPr>
        <w:t>Программа учебн</w:t>
      </w:r>
      <w:r>
        <w:rPr>
          <w:rFonts w:ascii="Times New Roman" w:eastAsia="Times New Roman CYR" w:hAnsi="Times New Roman"/>
          <w:b/>
          <w:bCs/>
          <w:iCs/>
          <w:kern w:val="3"/>
          <w:sz w:val="28"/>
          <w:szCs w:val="28"/>
          <w:lang w:eastAsia="zh-CN" w:bidi="hi-IN"/>
        </w:rPr>
        <w:t>ого предмета « Сольное пение</w:t>
      </w:r>
      <w:r w:rsidRPr="00246FCE">
        <w:rPr>
          <w:rFonts w:ascii="Times New Roman" w:eastAsia="Times New Roman CYR" w:hAnsi="Times New Roman"/>
          <w:b/>
          <w:bCs/>
          <w:iCs/>
          <w:kern w:val="3"/>
          <w:sz w:val="28"/>
          <w:szCs w:val="28"/>
          <w:lang w:eastAsia="zh-CN" w:bidi="hi-IN"/>
        </w:rPr>
        <w:t>»</w:t>
      </w:r>
    </w:p>
    <w:p w:rsidR="00246FCE" w:rsidRPr="00246FCE" w:rsidRDefault="00246FCE" w:rsidP="00246FCE">
      <w:pPr>
        <w:widowControl w:val="0"/>
        <w:tabs>
          <w:tab w:val="left" w:pos="48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 w:bidi="hi-IN"/>
        </w:rPr>
      </w:pPr>
      <w:r w:rsidRPr="00246FCE">
        <w:rPr>
          <w:rFonts w:ascii="Times New Roman" w:eastAsia="Times New Roman" w:hAnsi="Times New Roman"/>
          <w:kern w:val="3"/>
          <w:sz w:val="28"/>
          <w:szCs w:val="28"/>
          <w:lang w:eastAsia="zh-CN" w:bidi="hi-IN"/>
        </w:rPr>
        <w:tab/>
      </w:r>
      <w:r w:rsidRPr="00246FCE">
        <w:rPr>
          <w:rFonts w:ascii="Times New Roman" w:eastAsia="Times New Roman" w:hAnsi="Times New Roman"/>
          <w:kern w:val="3"/>
          <w:sz w:val="28"/>
          <w:szCs w:val="28"/>
          <w:lang w:eastAsia="zh-CN" w:bidi="hi-IN"/>
        </w:rPr>
        <w:tab/>
      </w:r>
      <w:proofErr w:type="gramStart"/>
      <w:r w:rsidRPr="00246FCE">
        <w:rPr>
          <w:rFonts w:ascii="Times New Roman" w:eastAsia="Times New Roman" w:hAnsi="Times New Roman"/>
          <w:kern w:val="3"/>
          <w:sz w:val="28"/>
          <w:szCs w:val="28"/>
          <w:lang w:eastAsia="zh-CN" w:bidi="hi-IN"/>
        </w:rPr>
        <w:t>Программа учеб</w:t>
      </w:r>
      <w:r>
        <w:rPr>
          <w:rFonts w:ascii="Times New Roman" w:eastAsia="Times New Roman" w:hAnsi="Times New Roman"/>
          <w:kern w:val="3"/>
          <w:sz w:val="28"/>
          <w:szCs w:val="28"/>
          <w:lang w:eastAsia="zh-CN" w:bidi="hi-IN"/>
        </w:rPr>
        <w:t>ного предмета «Сольное пение</w:t>
      </w:r>
      <w:r w:rsidRPr="00246FCE">
        <w:rPr>
          <w:rFonts w:ascii="Times New Roman" w:eastAsia="Times New Roman" w:hAnsi="Times New Roman"/>
          <w:kern w:val="3"/>
          <w:sz w:val="28"/>
          <w:szCs w:val="28"/>
          <w:lang w:eastAsia="zh-CN" w:bidi="hi-IN"/>
        </w:rPr>
        <w:t>» создана в соответствии с федеральными государственными требованиями к минимуму содержания, структуре и условиям реализации дополнительной предпроф</w:t>
      </w:r>
      <w:r w:rsidR="00C326D6">
        <w:rPr>
          <w:rFonts w:ascii="Times New Roman" w:eastAsia="Times New Roman" w:hAnsi="Times New Roman"/>
          <w:kern w:val="3"/>
          <w:sz w:val="28"/>
          <w:szCs w:val="28"/>
          <w:lang w:eastAsia="zh-CN" w:bidi="hi-IN"/>
        </w:rPr>
        <w:t xml:space="preserve">ессиональной </w:t>
      </w:r>
      <w:r w:rsidRPr="00246FCE">
        <w:rPr>
          <w:rFonts w:ascii="Times New Roman" w:eastAsia="Times New Roman" w:hAnsi="Times New Roman"/>
          <w:kern w:val="3"/>
          <w:sz w:val="28"/>
          <w:szCs w:val="28"/>
          <w:lang w:eastAsia="zh-CN" w:bidi="hi-IN"/>
        </w:rPr>
        <w:t xml:space="preserve"> программы в области музыкального искусства «Хоровое пение» и «Положения о порядке и формам проведения итоговой аттестации обучающихся по дополнительным предпроф</w:t>
      </w:r>
      <w:r w:rsidR="00D20119">
        <w:rPr>
          <w:rFonts w:ascii="Times New Roman" w:eastAsia="Times New Roman" w:hAnsi="Times New Roman"/>
          <w:kern w:val="3"/>
          <w:sz w:val="28"/>
          <w:szCs w:val="28"/>
          <w:lang w:eastAsia="zh-CN" w:bidi="hi-IN"/>
        </w:rPr>
        <w:t xml:space="preserve">ессиональным </w:t>
      </w:r>
      <w:r w:rsidRPr="00246FCE">
        <w:rPr>
          <w:rFonts w:ascii="Times New Roman" w:eastAsia="Times New Roman" w:hAnsi="Times New Roman"/>
          <w:kern w:val="3"/>
          <w:sz w:val="28"/>
          <w:szCs w:val="28"/>
          <w:lang w:eastAsia="zh-CN" w:bidi="hi-IN"/>
        </w:rPr>
        <w:t xml:space="preserve"> программа в области искусств (утверждено Министерством культуры Российской Федерации  от 09.02.2012 №86).</w:t>
      </w:r>
      <w:proofErr w:type="gramEnd"/>
    </w:p>
    <w:p w:rsidR="00246FCE" w:rsidRPr="00246FCE" w:rsidRDefault="00246FCE" w:rsidP="00246FCE">
      <w:pPr>
        <w:widowControl w:val="0"/>
        <w:suppressAutoHyphens/>
        <w:autoSpaceDN w:val="0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 w:bidi="hi-IN"/>
        </w:rPr>
      </w:pPr>
      <w:r w:rsidRPr="00246FCE">
        <w:rPr>
          <w:rFonts w:ascii="Times New Roman" w:eastAsia="Times New Roman" w:hAnsi="Times New Roman"/>
          <w:kern w:val="3"/>
          <w:sz w:val="28"/>
          <w:szCs w:val="28"/>
          <w:lang w:eastAsia="zh-CN" w:bidi="hi-IN"/>
        </w:rPr>
        <w:t>Программа является частью дополнительной предпроф</w:t>
      </w:r>
      <w:r w:rsidR="00C326D6">
        <w:rPr>
          <w:rFonts w:ascii="Times New Roman" w:eastAsia="Times New Roman" w:hAnsi="Times New Roman"/>
          <w:kern w:val="3"/>
          <w:sz w:val="28"/>
          <w:szCs w:val="28"/>
          <w:lang w:eastAsia="zh-CN" w:bidi="hi-IN"/>
        </w:rPr>
        <w:t xml:space="preserve">ессиональной </w:t>
      </w:r>
      <w:r w:rsidRPr="00246FCE">
        <w:rPr>
          <w:rFonts w:ascii="Times New Roman" w:eastAsia="Times New Roman" w:hAnsi="Times New Roman"/>
          <w:kern w:val="3"/>
          <w:sz w:val="28"/>
          <w:szCs w:val="28"/>
          <w:lang w:eastAsia="zh-CN" w:bidi="hi-IN"/>
        </w:rPr>
        <w:t xml:space="preserve"> программы в области музыкального искусства «Хоровое пение». Учеб</w:t>
      </w:r>
      <w:r w:rsidR="00C326D6">
        <w:rPr>
          <w:rFonts w:ascii="Times New Roman" w:eastAsia="Times New Roman" w:hAnsi="Times New Roman"/>
          <w:kern w:val="3"/>
          <w:sz w:val="28"/>
          <w:szCs w:val="28"/>
          <w:lang w:eastAsia="zh-CN" w:bidi="hi-IN"/>
        </w:rPr>
        <w:t>ный предмет «Сольное пение</w:t>
      </w:r>
      <w:r w:rsidRPr="00246FCE">
        <w:rPr>
          <w:rFonts w:ascii="Times New Roman" w:eastAsia="Times New Roman" w:hAnsi="Times New Roman"/>
          <w:kern w:val="3"/>
          <w:sz w:val="28"/>
          <w:szCs w:val="28"/>
          <w:lang w:eastAsia="zh-CN" w:bidi="hi-IN"/>
        </w:rPr>
        <w:t>» относится к вариативной части образовательной программы.</w:t>
      </w:r>
    </w:p>
    <w:p w:rsidR="00AF24F0" w:rsidRPr="00AF24F0" w:rsidRDefault="00246FCE" w:rsidP="00AF24F0">
      <w:pPr>
        <w:pStyle w:val="Style4"/>
        <w:widowControl/>
        <w:tabs>
          <w:tab w:val="left" w:pos="955"/>
        </w:tabs>
        <w:spacing w:line="240" w:lineRule="auto"/>
        <w:rPr>
          <w:sz w:val="28"/>
          <w:szCs w:val="28"/>
        </w:rPr>
      </w:pPr>
      <w:r w:rsidRPr="00246FCE">
        <w:rPr>
          <w:kern w:val="3"/>
          <w:sz w:val="28"/>
          <w:szCs w:val="28"/>
          <w:lang w:eastAsia="zh-CN" w:bidi="hi-IN"/>
        </w:rPr>
        <w:t xml:space="preserve">          </w:t>
      </w:r>
      <w:r w:rsidRPr="00246FCE">
        <w:rPr>
          <w:kern w:val="3"/>
          <w:sz w:val="28"/>
          <w:szCs w:val="28"/>
          <w:lang w:eastAsia="zh-CN" w:bidi="hi-IN"/>
        </w:rPr>
        <w:tab/>
      </w:r>
      <w:r w:rsidRPr="00246FCE">
        <w:rPr>
          <w:rFonts w:eastAsia="Times New Roman CYR"/>
          <w:kern w:val="3"/>
          <w:sz w:val="28"/>
          <w:szCs w:val="28"/>
          <w:lang w:eastAsia="zh-CN" w:bidi="hi-IN"/>
        </w:rPr>
        <w:t xml:space="preserve"> </w:t>
      </w:r>
      <w:r w:rsidR="00AF24F0" w:rsidRPr="009971BA">
        <w:rPr>
          <w:b/>
          <w:sz w:val="28"/>
          <w:szCs w:val="28"/>
        </w:rPr>
        <w:t>Срок реализации учебного предмета</w:t>
      </w:r>
      <w:r w:rsidR="00AF24F0" w:rsidRPr="00AF24F0">
        <w:rPr>
          <w:sz w:val="28"/>
          <w:szCs w:val="28"/>
        </w:rPr>
        <w:t xml:space="preserve"> «Сольное пение» для детей, поступивших в образовательное учреждение в первый класс в возрасте с шести лет шести месяцев до девяти лет, составляет 7 лет (2-8 классы). </w:t>
      </w:r>
    </w:p>
    <w:p w:rsidR="00246FCE" w:rsidRPr="00246FCE" w:rsidRDefault="00AF24F0" w:rsidP="00AF24F0">
      <w:pPr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24F0">
        <w:rPr>
          <w:rFonts w:ascii="Times New Roman" w:eastAsia="Times New Roman" w:hAnsi="Times New Roman"/>
          <w:sz w:val="28"/>
          <w:szCs w:val="28"/>
          <w:lang w:eastAsia="ru-RU"/>
        </w:rPr>
        <w:t>Срок освоения дополнительной предпрофессиональной  программы  в области музыкального искусства «</w:t>
      </w:r>
      <w:r w:rsidRPr="00AF24F0">
        <w:rPr>
          <w:rFonts w:ascii="Times New Roman" w:eastAsia="Times New Roman" w:hAnsi="Times New Roman"/>
          <w:sz w:val="28"/>
          <w:szCs w:val="28"/>
        </w:rPr>
        <w:t>Хоровое пение</w:t>
      </w:r>
      <w:r w:rsidRPr="00AF24F0">
        <w:rPr>
          <w:rFonts w:ascii="Times New Roman" w:eastAsia="Times New Roman" w:hAnsi="Times New Roman"/>
          <w:sz w:val="28"/>
          <w:szCs w:val="28"/>
          <w:lang w:eastAsia="ru-RU"/>
        </w:rPr>
        <w:t>» для детей, не закончивших освоение образовательной программы основного общего образования или среднего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может быть увеличен на один год.</w:t>
      </w:r>
    </w:p>
    <w:p w:rsidR="00246FCE" w:rsidRPr="00246FCE" w:rsidRDefault="00246FCE" w:rsidP="00246FCE">
      <w:pPr>
        <w:widowControl w:val="0"/>
        <w:suppressAutoHyphens/>
        <w:autoSpaceDN w:val="0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246FCE">
        <w:rPr>
          <w:rFonts w:ascii="Times New Roman" w:eastAsia="Times New Roman CYR" w:hAnsi="Times New Roman"/>
          <w:b/>
          <w:kern w:val="3"/>
          <w:sz w:val="28"/>
          <w:szCs w:val="28"/>
          <w:lang w:eastAsia="zh-CN" w:bidi="hi-IN"/>
        </w:rPr>
        <w:t>Программа</w:t>
      </w:r>
      <w:r w:rsidRPr="00246FCE">
        <w:rPr>
          <w:rFonts w:ascii="Times New Roman" w:eastAsia="Times New Roman CYR" w:hAnsi="Times New Roman"/>
          <w:kern w:val="3"/>
          <w:sz w:val="28"/>
          <w:szCs w:val="28"/>
          <w:lang w:eastAsia="zh-CN" w:bidi="hi-IN"/>
        </w:rPr>
        <w:t xml:space="preserve"> составлена с учёто</w:t>
      </w:r>
      <w:r w:rsidR="00AF24F0">
        <w:rPr>
          <w:rFonts w:ascii="Times New Roman" w:eastAsia="Times New Roman CYR" w:hAnsi="Times New Roman"/>
          <w:kern w:val="3"/>
          <w:sz w:val="28"/>
          <w:szCs w:val="28"/>
          <w:lang w:eastAsia="zh-CN" w:bidi="hi-IN"/>
        </w:rPr>
        <w:t xml:space="preserve">м возрастных особенностей </w:t>
      </w:r>
      <w:r w:rsidR="00F36449">
        <w:rPr>
          <w:rFonts w:ascii="Times New Roman" w:eastAsia="Times New Roman CYR" w:hAnsi="Times New Roman"/>
          <w:kern w:val="3"/>
          <w:sz w:val="28"/>
          <w:szCs w:val="28"/>
          <w:lang w:eastAsia="zh-CN" w:bidi="hi-IN"/>
        </w:rPr>
        <w:t>обучающихся</w:t>
      </w:r>
      <w:r w:rsidRPr="00246FCE">
        <w:rPr>
          <w:rFonts w:ascii="Times New Roman" w:eastAsia="Times New Roman CYR" w:hAnsi="Times New Roman"/>
          <w:kern w:val="3"/>
          <w:sz w:val="28"/>
          <w:szCs w:val="28"/>
          <w:lang w:eastAsia="zh-CN" w:bidi="hi-IN"/>
        </w:rPr>
        <w:t xml:space="preserve"> и </w:t>
      </w:r>
      <w:r w:rsidRPr="00246FCE">
        <w:rPr>
          <w:rFonts w:ascii="Times New Roman" w:eastAsia="Times New Roman CYR" w:hAnsi="Times New Roman"/>
          <w:b/>
          <w:kern w:val="3"/>
          <w:sz w:val="28"/>
          <w:szCs w:val="28"/>
          <w:lang w:eastAsia="zh-CN" w:bidi="hi-IN"/>
        </w:rPr>
        <w:t xml:space="preserve">направлена </w:t>
      </w:r>
      <w:proofErr w:type="gramStart"/>
      <w:r w:rsidRPr="00246FCE">
        <w:rPr>
          <w:rFonts w:ascii="Times New Roman" w:eastAsia="Times New Roman CYR" w:hAnsi="Times New Roman"/>
          <w:b/>
          <w:kern w:val="3"/>
          <w:sz w:val="28"/>
          <w:szCs w:val="28"/>
          <w:lang w:eastAsia="zh-CN" w:bidi="hi-IN"/>
        </w:rPr>
        <w:t>на</w:t>
      </w:r>
      <w:proofErr w:type="gramEnd"/>
      <w:r w:rsidRPr="00246FCE">
        <w:rPr>
          <w:rFonts w:ascii="Times New Roman" w:eastAsia="Times New Roman CYR" w:hAnsi="Times New Roman"/>
          <w:b/>
          <w:kern w:val="3"/>
          <w:sz w:val="28"/>
          <w:szCs w:val="28"/>
          <w:lang w:eastAsia="zh-CN" w:bidi="hi-IN"/>
        </w:rPr>
        <w:t>:</w:t>
      </w:r>
    </w:p>
    <w:p w:rsidR="00246FCE" w:rsidRPr="00246FCE" w:rsidRDefault="00246FCE" w:rsidP="00246FCE">
      <w:pPr>
        <w:widowControl w:val="0"/>
        <w:tabs>
          <w:tab w:val="left" w:pos="480"/>
          <w:tab w:val="left" w:pos="955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246FCE">
        <w:rPr>
          <w:rFonts w:ascii="Times New Roman" w:hAnsi="Times New Roman"/>
          <w:kern w:val="3"/>
          <w:sz w:val="28"/>
          <w:szCs w:val="28"/>
          <w:lang w:eastAsia="zh-CN" w:bidi="hi-IN"/>
        </w:rPr>
        <w:t xml:space="preserve">- </w:t>
      </w:r>
      <w:r w:rsidRPr="00246FCE">
        <w:rPr>
          <w:rFonts w:ascii="Times New Roman" w:eastAsia="Times New Roman CYR" w:hAnsi="Times New Roman"/>
          <w:kern w:val="3"/>
          <w:sz w:val="28"/>
          <w:szCs w:val="28"/>
          <w:lang w:eastAsia="zh-CN" w:bidi="hi-IN"/>
        </w:rPr>
        <w:t>выявление одаренных детей в области музыкального искусства;</w:t>
      </w:r>
    </w:p>
    <w:p w:rsidR="00246FCE" w:rsidRPr="00246FCE" w:rsidRDefault="00246FCE" w:rsidP="00246FCE">
      <w:pPr>
        <w:widowControl w:val="0"/>
        <w:tabs>
          <w:tab w:val="left" w:pos="480"/>
          <w:tab w:val="left" w:pos="955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246FCE">
        <w:rPr>
          <w:rFonts w:ascii="Times New Roman" w:hAnsi="Times New Roman"/>
          <w:kern w:val="3"/>
          <w:sz w:val="28"/>
          <w:szCs w:val="28"/>
          <w:lang w:eastAsia="zh-CN" w:bidi="hi-IN"/>
        </w:rPr>
        <w:t xml:space="preserve">- </w:t>
      </w:r>
      <w:r w:rsidRPr="00246FCE">
        <w:rPr>
          <w:rFonts w:ascii="Times New Roman" w:eastAsia="Times New Roman CYR" w:hAnsi="Times New Roman"/>
          <w:kern w:val="3"/>
          <w:sz w:val="28"/>
          <w:szCs w:val="28"/>
          <w:lang w:eastAsia="zh-CN" w:bidi="hi-IN"/>
        </w:rPr>
        <w:t>создание условий для художественного образования, эстетического воспитания, духовно-нравственного развития детей;</w:t>
      </w:r>
    </w:p>
    <w:p w:rsidR="00246FCE" w:rsidRPr="00246FCE" w:rsidRDefault="00246FCE" w:rsidP="00246FCE">
      <w:pPr>
        <w:widowControl w:val="0"/>
        <w:tabs>
          <w:tab w:val="left" w:pos="480"/>
          <w:tab w:val="left" w:pos="955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246FCE">
        <w:rPr>
          <w:rFonts w:ascii="Times New Roman" w:hAnsi="Times New Roman"/>
          <w:kern w:val="3"/>
          <w:sz w:val="28"/>
          <w:szCs w:val="28"/>
          <w:lang w:eastAsia="zh-CN" w:bidi="hi-IN"/>
        </w:rPr>
        <w:t xml:space="preserve">- </w:t>
      </w:r>
      <w:r w:rsidRPr="00246FCE">
        <w:rPr>
          <w:rFonts w:ascii="Times New Roman" w:eastAsia="Times New Roman CYR" w:hAnsi="Times New Roman"/>
          <w:kern w:val="3"/>
          <w:sz w:val="28"/>
          <w:szCs w:val="28"/>
          <w:lang w:eastAsia="zh-CN" w:bidi="hi-IN"/>
        </w:rPr>
        <w:t xml:space="preserve">приобретение </w:t>
      </w:r>
      <w:proofErr w:type="gramStart"/>
      <w:r w:rsidRPr="00246FCE">
        <w:rPr>
          <w:rFonts w:ascii="Times New Roman" w:eastAsia="Times New Roman CYR" w:hAnsi="Times New Roman"/>
          <w:kern w:val="3"/>
          <w:sz w:val="28"/>
          <w:szCs w:val="28"/>
          <w:lang w:eastAsia="zh-CN" w:bidi="hi-IN"/>
        </w:rPr>
        <w:t>обучающимися</w:t>
      </w:r>
      <w:proofErr w:type="gramEnd"/>
      <w:r w:rsidRPr="00246FCE">
        <w:rPr>
          <w:rFonts w:ascii="Times New Roman" w:eastAsia="Times New Roman CYR" w:hAnsi="Times New Roman"/>
          <w:kern w:val="3"/>
          <w:sz w:val="28"/>
          <w:szCs w:val="28"/>
          <w:lang w:eastAsia="zh-CN" w:bidi="hi-IN"/>
        </w:rPr>
        <w:t xml:space="preserve"> знаний, умений и навыков в области вокального пения, позволяющих творчески исполнять музыкальные произведения в соответствии с необходимым уровнем музыкальной грамотности;</w:t>
      </w:r>
    </w:p>
    <w:p w:rsidR="00246FCE" w:rsidRPr="00246FCE" w:rsidRDefault="00246FCE" w:rsidP="00246FCE">
      <w:pPr>
        <w:widowControl w:val="0"/>
        <w:tabs>
          <w:tab w:val="left" w:pos="480"/>
          <w:tab w:val="left" w:pos="955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246FCE">
        <w:rPr>
          <w:rFonts w:ascii="Times New Roman" w:hAnsi="Times New Roman"/>
          <w:kern w:val="3"/>
          <w:sz w:val="28"/>
          <w:szCs w:val="28"/>
          <w:lang w:eastAsia="zh-CN" w:bidi="hi-IN"/>
        </w:rPr>
        <w:t xml:space="preserve">- </w:t>
      </w:r>
      <w:r w:rsidRPr="00246FCE">
        <w:rPr>
          <w:rFonts w:ascii="Times New Roman" w:eastAsia="Times New Roman CYR" w:hAnsi="Times New Roman"/>
          <w:kern w:val="3"/>
          <w:sz w:val="28"/>
          <w:szCs w:val="28"/>
          <w:lang w:eastAsia="zh-CN" w:bidi="hi-IN"/>
        </w:rPr>
        <w:t>приобретение детьми опыта творческой деятельности;</w:t>
      </w:r>
    </w:p>
    <w:p w:rsidR="00246FCE" w:rsidRPr="009971BA" w:rsidRDefault="00246FCE" w:rsidP="00246FCE">
      <w:pPr>
        <w:widowControl w:val="0"/>
        <w:tabs>
          <w:tab w:val="left" w:pos="480"/>
          <w:tab w:val="left" w:pos="955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246FCE">
        <w:rPr>
          <w:rFonts w:ascii="Times New Roman" w:hAnsi="Times New Roman"/>
          <w:kern w:val="3"/>
          <w:sz w:val="28"/>
          <w:szCs w:val="28"/>
          <w:lang w:eastAsia="zh-CN" w:bidi="hi-IN"/>
        </w:rPr>
        <w:t xml:space="preserve">- </w:t>
      </w:r>
      <w:r w:rsidRPr="00246FCE">
        <w:rPr>
          <w:rFonts w:ascii="Times New Roman" w:eastAsia="Times New Roman CYR" w:hAnsi="Times New Roman"/>
          <w:kern w:val="3"/>
          <w:sz w:val="28"/>
          <w:szCs w:val="28"/>
          <w:lang w:eastAsia="zh-CN" w:bidi="hi-IN"/>
        </w:rPr>
        <w:t>подготовку одаренных детей к поступлению в образовательные учреждения, реализующие    основные профессиональные образовательные программы в области музыкального искусства.</w:t>
      </w:r>
    </w:p>
    <w:p w:rsidR="00246FCE" w:rsidRPr="009971BA" w:rsidRDefault="00246FCE" w:rsidP="009971BA">
      <w:pPr>
        <w:pStyle w:val="Body1"/>
        <w:jc w:val="both"/>
        <w:rPr>
          <w:rFonts w:ascii="Times New Roman" w:hAnsi="Times New Roman"/>
          <w:sz w:val="28"/>
          <w:szCs w:val="28"/>
          <w:lang w:val="ru-RU"/>
        </w:rPr>
      </w:pPr>
      <w:r w:rsidRPr="001523E9">
        <w:rPr>
          <w:rFonts w:ascii="Times New Roman" w:eastAsia="Times New Roman CYR" w:hAnsi="Times New Roman"/>
          <w:b/>
          <w:kern w:val="3"/>
          <w:sz w:val="28"/>
          <w:szCs w:val="28"/>
          <w:lang w:val="ru-RU" w:eastAsia="zh-CN" w:bidi="hi-IN"/>
        </w:rPr>
        <w:tab/>
      </w:r>
      <w:r w:rsidRPr="00246FCE">
        <w:rPr>
          <w:rFonts w:ascii="Times New Roman" w:eastAsia="Times New Roman CYR" w:hAnsi="Times New Roman"/>
          <w:b/>
          <w:kern w:val="3"/>
          <w:sz w:val="28"/>
          <w:szCs w:val="28"/>
          <w:lang w:val="ru-RU" w:eastAsia="zh-CN" w:bidi="hi-IN"/>
        </w:rPr>
        <w:t>Цель программы</w:t>
      </w:r>
      <w:r w:rsidRPr="00246FCE">
        <w:rPr>
          <w:rFonts w:ascii="Times New Roman" w:eastAsia="Times New Roman CYR" w:hAnsi="Times New Roman"/>
          <w:kern w:val="3"/>
          <w:sz w:val="28"/>
          <w:szCs w:val="28"/>
          <w:lang w:val="ru-RU" w:eastAsia="zh-CN" w:bidi="hi-IN"/>
        </w:rPr>
        <w:t xml:space="preserve"> –</w:t>
      </w:r>
      <w:r w:rsidR="009312DF" w:rsidRPr="009312DF">
        <w:rPr>
          <w:rFonts w:ascii="Times New Roman" w:hAnsi="Times New Roman"/>
          <w:sz w:val="28"/>
          <w:szCs w:val="28"/>
          <w:lang w:val="ru-RU"/>
        </w:rPr>
        <w:t xml:space="preserve"> развитие музыкально-творческих способностей </w:t>
      </w:r>
      <w:r w:rsidR="00F36449">
        <w:rPr>
          <w:rFonts w:ascii="Times New Roman" w:hAnsi="Times New Roman"/>
          <w:sz w:val="28"/>
          <w:szCs w:val="28"/>
          <w:lang w:val="ru-RU"/>
        </w:rPr>
        <w:t>обучающегося</w:t>
      </w:r>
      <w:r w:rsidR="00AB505F" w:rsidRPr="009312DF">
        <w:rPr>
          <w:rFonts w:ascii="Times New Roman" w:hAnsi="Times New Roman"/>
          <w:sz w:val="28"/>
          <w:szCs w:val="28"/>
          <w:lang w:val="ru-RU"/>
        </w:rPr>
        <w:t>,</w:t>
      </w:r>
      <w:r w:rsidR="009312DF" w:rsidRPr="009312DF">
        <w:rPr>
          <w:rFonts w:ascii="Times New Roman" w:hAnsi="Times New Roman"/>
          <w:sz w:val="28"/>
          <w:szCs w:val="28"/>
          <w:lang w:val="ru-RU"/>
        </w:rPr>
        <w:t xml:space="preserve"> на основе приобретенных им знаний, умений и навыков в области сольного вокального исполнительства, а также выявление наиболее </w:t>
      </w:r>
      <w:r w:rsidR="009312DF" w:rsidRPr="009312DF">
        <w:rPr>
          <w:rFonts w:ascii="Times New Roman" w:hAnsi="Times New Roman"/>
          <w:sz w:val="28"/>
          <w:szCs w:val="28"/>
          <w:lang w:val="ru-RU"/>
        </w:rPr>
        <w:lastRenderedPageBreak/>
        <w:t xml:space="preserve">одаренных детей в области хорового исполнительства и подготовки их к дальнейшему поступлению в образовательные учреждения, реализующие образовательные программы среднего профессионального образования по профилю предмета. </w:t>
      </w:r>
    </w:p>
    <w:p w:rsidR="009312DF" w:rsidRDefault="00246FCE" w:rsidP="009312DF">
      <w:pPr>
        <w:widowControl w:val="0"/>
        <w:tabs>
          <w:tab w:val="left" w:pos="48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 CYR" w:hAnsi="Times New Roman"/>
          <w:kern w:val="3"/>
          <w:sz w:val="28"/>
          <w:szCs w:val="28"/>
          <w:lang w:eastAsia="zh-CN" w:bidi="hi-IN"/>
        </w:rPr>
      </w:pPr>
      <w:r w:rsidRPr="00246FCE">
        <w:rPr>
          <w:rFonts w:ascii="Times New Roman" w:eastAsia="Times New Roman CYR" w:hAnsi="Times New Roman"/>
          <w:b/>
          <w:kern w:val="3"/>
          <w:sz w:val="28"/>
          <w:szCs w:val="28"/>
          <w:lang w:eastAsia="zh-CN" w:bidi="hi-IN"/>
        </w:rPr>
        <w:tab/>
      </w:r>
      <w:r w:rsidRPr="00246FCE">
        <w:rPr>
          <w:rFonts w:ascii="Times New Roman" w:eastAsia="Times New Roman CYR" w:hAnsi="Times New Roman"/>
          <w:b/>
          <w:kern w:val="3"/>
          <w:sz w:val="28"/>
          <w:szCs w:val="28"/>
          <w:lang w:eastAsia="zh-CN" w:bidi="hi-IN"/>
        </w:rPr>
        <w:tab/>
        <w:t>Задачи программы</w:t>
      </w:r>
      <w:r w:rsidRPr="00246FCE">
        <w:rPr>
          <w:rFonts w:ascii="Times New Roman" w:eastAsia="Times New Roman CYR" w:hAnsi="Times New Roman"/>
          <w:kern w:val="3"/>
          <w:sz w:val="28"/>
          <w:szCs w:val="28"/>
          <w:lang w:eastAsia="zh-CN" w:bidi="hi-IN"/>
        </w:rPr>
        <w:t>:</w:t>
      </w:r>
    </w:p>
    <w:p w:rsidR="009312DF" w:rsidRPr="009312DF" w:rsidRDefault="009312DF" w:rsidP="009312DF">
      <w:pPr>
        <w:widowControl w:val="0"/>
        <w:tabs>
          <w:tab w:val="left" w:pos="48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 CYR" w:hAnsi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Times New Roman CYR" w:hAnsi="Times New Roman"/>
          <w:kern w:val="3"/>
          <w:sz w:val="28"/>
          <w:szCs w:val="28"/>
          <w:lang w:eastAsia="zh-CN" w:bidi="hi-IN"/>
        </w:rPr>
        <w:t>-</w:t>
      </w:r>
      <w:r w:rsidRPr="009312DF">
        <w:rPr>
          <w:rFonts w:ascii="Times New Roman" w:eastAsia="Times New Roman" w:hAnsi="Times New Roman"/>
          <w:sz w:val="28"/>
          <w:szCs w:val="28"/>
        </w:rPr>
        <w:t>развитие интереса к классической музыке и музыкальному творчеству;</w:t>
      </w:r>
    </w:p>
    <w:p w:rsidR="009312DF" w:rsidRPr="009312DF" w:rsidRDefault="009312DF" w:rsidP="009312DF">
      <w:pPr>
        <w:tabs>
          <w:tab w:val="left" w:pos="284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Pr="009312DF">
        <w:rPr>
          <w:rFonts w:ascii="Times New Roman" w:eastAsia="Times New Roman" w:hAnsi="Times New Roman"/>
          <w:sz w:val="28"/>
          <w:szCs w:val="28"/>
        </w:rPr>
        <w:t>развитие музыкальных способностей: слуха, ритма, памяти, музыкальности и артистизма;</w:t>
      </w:r>
    </w:p>
    <w:p w:rsidR="009312DF" w:rsidRPr="009312DF" w:rsidRDefault="009312DF" w:rsidP="009312DF">
      <w:pPr>
        <w:tabs>
          <w:tab w:val="left" w:pos="284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Pr="009312DF">
        <w:rPr>
          <w:rFonts w:ascii="Times New Roman" w:eastAsia="Times New Roman" w:hAnsi="Times New Roman"/>
          <w:sz w:val="28"/>
          <w:szCs w:val="28"/>
        </w:rPr>
        <w:t>формирование умений и навыков сольного вокального исполнительства;</w:t>
      </w:r>
    </w:p>
    <w:p w:rsidR="009312DF" w:rsidRPr="009312DF" w:rsidRDefault="009312DF" w:rsidP="009312DF">
      <w:pPr>
        <w:tabs>
          <w:tab w:val="left" w:pos="284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Pr="009312DF">
        <w:rPr>
          <w:rFonts w:ascii="Times New Roman" w:eastAsia="Times New Roman" w:hAnsi="Times New Roman"/>
          <w:sz w:val="28"/>
          <w:szCs w:val="28"/>
        </w:rPr>
        <w:t>обучение навыкам самостоятельной работы с музыкальным материалом и чтению нот с листа;</w:t>
      </w:r>
    </w:p>
    <w:p w:rsidR="009312DF" w:rsidRPr="009312DF" w:rsidRDefault="009312DF" w:rsidP="009312DF">
      <w:pPr>
        <w:tabs>
          <w:tab w:val="left" w:pos="284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Pr="009312DF">
        <w:rPr>
          <w:rFonts w:ascii="Times New Roman" w:eastAsia="Times New Roman" w:hAnsi="Times New Roman"/>
          <w:sz w:val="28"/>
          <w:szCs w:val="28"/>
        </w:rPr>
        <w:t xml:space="preserve">приобретение </w:t>
      </w:r>
      <w:proofErr w:type="gramStart"/>
      <w:r w:rsidR="00F36449">
        <w:rPr>
          <w:rFonts w:ascii="Times New Roman" w:eastAsia="Times New Roman" w:hAnsi="Times New Roman"/>
          <w:sz w:val="28"/>
          <w:szCs w:val="28"/>
        </w:rPr>
        <w:t>обучающимися</w:t>
      </w:r>
      <w:proofErr w:type="gramEnd"/>
      <w:r w:rsidRPr="009312DF">
        <w:rPr>
          <w:rFonts w:ascii="Times New Roman" w:eastAsia="Times New Roman" w:hAnsi="Times New Roman"/>
          <w:sz w:val="28"/>
          <w:szCs w:val="28"/>
        </w:rPr>
        <w:t xml:space="preserve">  опыта творческой деятельности и публичных выступлений;</w:t>
      </w:r>
    </w:p>
    <w:p w:rsidR="00246FCE" w:rsidRPr="00246FCE" w:rsidRDefault="00AB505F" w:rsidP="00AB505F">
      <w:pPr>
        <w:tabs>
          <w:tab w:val="left" w:pos="284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="009312DF" w:rsidRPr="009312DF">
        <w:rPr>
          <w:rFonts w:ascii="Times New Roman" w:eastAsia="Times New Roman" w:hAnsi="Times New Roman"/>
          <w:sz w:val="28"/>
          <w:szCs w:val="28"/>
        </w:rPr>
        <w:t>формирование у наиболее одаренных выпускников мотивации к продолжению профессионального обучения в образовательных учреждениях среднего профессионального образования.</w:t>
      </w:r>
    </w:p>
    <w:p w:rsidR="00246FCE" w:rsidRPr="00246FCE" w:rsidRDefault="00246FCE" w:rsidP="00246FCE">
      <w:pPr>
        <w:widowControl w:val="0"/>
        <w:suppressAutoHyphens/>
        <w:autoSpaceDN w:val="0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246FCE">
        <w:rPr>
          <w:rFonts w:ascii="Times New Roman" w:eastAsia="Times New Roman" w:hAnsi="Times New Roman"/>
          <w:kern w:val="3"/>
          <w:sz w:val="28"/>
          <w:szCs w:val="28"/>
          <w:lang w:eastAsia="zh-CN" w:bidi="hi-IN"/>
        </w:rPr>
        <w:t>Программа предполагае</w:t>
      </w:r>
      <w:r w:rsidR="00AB505F">
        <w:rPr>
          <w:rFonts w:ascii="Times New Roman" w:eastAsia="Times New Roman" w:hAnsi="Times New Roman"/>
          <w:kern w:val="3"/>
          <w:sz w:val="28"/>
          <w:szCs w:val="28"/>
          <w:lang w:eastAsia="zh-CN" w:bidi="hi-IN"/>
        </w:rPr>
        <w:t>т индивидуальный подход к уча</w:t>
      </w:r>
      <w:r w:rsidRPr="00246FCE">
        <w:rPr>
          <w:rFonts w:ascii="Times New Roman" w:eastAsia="Times New Roman" w:hAnsi="Times New Roman"/>
          <w:kern w:val="3"/>
          <w:sz w:val="28"/>
          <w:szCs w:val="28"/>
          <w:lang w:eastAsia="zh-CN" w:bidi="hi-IN"/>
        </w:rPr>
        <w:t xml:space="preserve">щимся. </w:t>
      </w:r>
      <w:r w:rsidRPr="00246FCE">
        <w:rPr>
          <w:rFonts w:ascii="Times New Roman" w:eastAsia="Times New Roman" w:hAnsi="Times New Roman"/>
          <w:b/>
          <w:kern w:val="3"/>
          <w:sz w:val="28"/>
          <w:szCs w:val="28"/>
          <w:lang w:eastAsia="zh-CN" w:bidi="hi-IN"/>
        </w:rPr>
        <w:tab/>
      </w:r>
    </w:p>
    <w:p w:rsidR="00246FCE" w:rsidRPr="00246FCE" w:rsidRDefault="00246FCE" w:rsidP="00246FCE">
      <w:pPr>
        <w:widowControl w:val="0"/>
        <w:tabs>
          <w:tab w:val="left" w:pos="48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 w:bidi="hi-IN"/>
        </w:rPr>
      </w:pPr>
      <w:r w:rsidRPr="00246FCE">
        <w:rPr>
          <w:rFonts w:ascii="Times New Roman" w:eastAsia="Times New Roman" w:hAnsi="Times New Roman"/>
          <w:kern w:val="3"/>
          <w:sz w:val="28"/>
          <w:szCs w:val="28"/>
          <w:lang w:eastAsia="zh-CN" w:bidi="hi-IN"/>
        </w:rPr>
        <w:tab/>
      </w:r>
      <w:r w:rsidRPr="00246FCE">
        <w:rPr>
          <w:rFonts w:ascii="Times New Roman" w:eastAsia="Times New Roman" w:hAnsi="Times New Roman"/>
          <w:kern w:val="3"/>
          <w:sz w:val="28"/>
          <w:szCs w:val="28"/>
          <w:lang w:eastAsia="zh-CN" w:bidi="hi-IN"/>
        </w:rPr>
        <w:tab/>
      </w:r>
      <w:r w:rsidRPr="00246FCE">
        <w:rPr>
          <w:rFonts w:ascii="Times New Roman" w:eastAsia="Times New Roman" w:hAnsi="Times New Roman"/>
          <w:b/>
          <w:kern w:val="3"/>
          <w:sz w:val="28"/>
          <w:szCs w:val="28"/>
          <w:lang w:eastAsia="zh-CN" w:bidi="hi-IN"/>
        </w:rPr>
        <w:t>Форма проведения аудиторного занятия является индивидуальный урок</w:t>
      </w:r>
      <w:r w:rsidRPr="00246FCE">
        <w:rPr>
          <w:rFonts w:ascii="Times New Roman" w:eastAsia="Times New Roman" w:hAnsi="Times New Roman"/>
          <w:kern w:val="3"/>
          <w:sz w:val="28"/>
          <w:szCs w:val="28"/>
          <w:lang w:eastAsia="zh-CN" w:bidi="hi-IN"/>
        </w:rPr>
        <w:t xml:space="preserve">. Продолжительность урока – </w:t>
      </w:r>
      <w:r w:rsidR="00AF24F0">
        <w:rPr>
          <w:rFonts w:ascii="Times New Roman" w:eastAsia="Times New Roman" w:hAnsi="Times New Roman"/>
          <w:b/>
          <w:kern w:val="3"/>
          <w:sz w:val="28"/>
          <w:szCs w:val="28"/>
          <w:lang w:eastAsia="zh-CN" w:bidi="hi-IN"/>
        </w:rPr>
        <w:t>40</w:t>
      </w:r>
      <w:r w:rsidRPr="00246FCE">
        <w:rPr>
          <w:rFonts w:ascii="Times New Roman" w:eastAsia="Times New Roman" w:hAnsi="Times New Roman"/>
          <w:b/>
          <w:kern w:val="3"/>
          <w:sz w:val="28"/>
          <w:szCs w:val="28"/>
          <w:lang w:eastAsia="zh-CN" w:bidi="hi-IN"/>
        </w:rPr>
        <w:t xml:space="preserve">  минут</w:t>
      </w:r>
      <w:r w:rsidRPr="00246FCE">
        <w:rPr>
          <w:rFonts w:ascii="Times New Roman" w:eastAsia="Times New Roman" w:hAnsi="Times New Roman"/>
          <w:kern w:val="3"/>
          <w:sz w:val="28"/>
          <w:szCs w:val="28"/>
          <w:lang w:eastAsia="zh-CN" w:bidi="hi-IN"/>
        </w:rPr>
        <w:t>.</w:t>
      </w:r>
    </w:p>
    <w:p w:rsidR="00037A5C" w:rsidRDefault="00545930" w:rsidP="00246F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5930" w:rsidRPr="00545930" w:rsidRDefault="00545930" w:rsidP="00545930">
      <w:pPr>
        <w:spacing w:after="0" w:line="240" w:lineRule="auto"/>
        <w:ind w:right="-283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u w:val="single"/>
          <w:lang w:eastAsia="ru-RU"/>
        </w:rPr>
      </w:pPr>
      <w:r w:rsidRPr="00545930">
        <w:rPr>
          <w:rFonts w:ascii="Times New Roman" w:eastAsia="Times New Roman" w:hAnsi="Times New Roman"/>
          <w:b/>
          <w:bCs/>
          <w:iCs/>
          <w:sz w:val="28"/>
          <w:szCs w:val="28"/>
          <w:u w:val="single"/>
          <w:lang w:eastAsia="ru-RU"/>
        </w:rPr>
        <w:t xml:space="preserve">АННОТАЦИИ К  ПРОГРАММАМ УЧЕБНЫХ ПРЕДМЕТОВ </w:t>
      </w:r>
    </w:p>
    <w:p w:rsidR="00545930" w:rsidRPr="00545930" w:rsidRDefault="00545930" w:rsidP="00545930">
      <w:pPr>
        <w:spacing w:after="0" w:line="240" w:lineRule="auto"/>
        <w:ind w:right="-283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u w:val="single"/>
          <w:lang w:eastAsia="ru-RU"/>
        </w:rPr>
      </w:pPr>
      <w:r w:rsidRPr="00545930">
        <w:rPr>
          <w:rFonts w:ascii="Times New Roman" w:eastAsia="Times New Roman" w:hAnsi="Times New Roman"/>
          <w:b/>
          <w:bCs/>
          <w:iCs/>
          <w:sz w:val="28"/>
          <w:szCs w:val="28"/>
          <w:u w:val="single"/>
          <w:lang w:eastAsia="ru-RU"/>
        </w:rPr>
        <w:t xml:space="preserve">ПРЕДМЕТНОЙ ОБЛАСТИ «ТЕОРИИ И ИСТОРИИ МУЗЫКИ» ДОПОЛНИТЕЛЬНЫХ ПРЕДПРОФЕССИОНАЛЬНЫХ  ПРОГРАММ В ОБЛАСТИ МУЗЫКАЛЬНОГО ИСКУССТВА  «ФОРТЕПИАНО», «НАРОДНЫЕ ИНСТРУМЕНТЫ», </w:t>
      </w:r>
    </w:p>
    <w:p w:rsidR="00545930" w:rsidRPr="00545930" w:rsidRDefault="00545930" w:rsidP="00545930">
      <w:pPr>
        <w:spacing w:after="0" w:line="240" w:lineRule="auto"/>
        <w:ind w:right="-283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u w:val="single"/>
          <w:lang w:eastAsia="ru-RU"/>
        </w:rPr>
      </w:pPr>
      <w:r w:rsidRPr="00545930">
        <w:rPr>
          <w:rFonts w:ascii="Times New Roman" w:eastAsia="Times New Roman" w:hAnsi="Times New Roman"/>
          <w:b/>
          <w:bCs/>
          <w:iCs/>
          <w:sz w:val="28"/>
          <w:szCs w:val="28"/>
          <w:u w:val="single"/>
          <w:lang w:eastAsia="ru-RU"/>
        </w:rPr>
        <w:t xml:space="preserve">«ДУХОВЫЕ И УДАРНЫЕ ИНСТРУМЕНТЫ», «СТРУННЫЕ ИНСТРУМЕНТЫ», </w:t>
      </w:r>
    </w:p>
    <w:p w:rsidR="00545930" w:rsidRPr="00545930" w:rsidRDefault="00545930" w:rsidP="00545930">
      <w:pPr>
        <w:spacing w:after="0" w:line="240" w:lineRule="auto"/>
        <w:ind w:right="-283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u w:val="single"/>
          <w:lang w:eastAsia="ru-RU"/>
        </w:rPr>
      </w:pPr>
      <w:r w:rsidRPr="00545930">
        <w:rPr>
          <w:rFonts w:ascii="Times New Roman" w:eastAsia="Times New Roman" w:hAnsi="Times New Roman"/>
          <w:b/>
          <w:bCs/>
          <w:iCs/>
          <w:sz w:val="28"/>
          <w:szCs w:val="28"/>
          <w:u w:val="single"/>
          <w:lang w:eastAsia="ru-RU"/>
        </w:rPr>
        <w:t>«ХОРОВОЕ ПЕНИЕ»,  «ХОРЕОГРАФИЧЕСКОЕ ТВОРЧЕСТВО».</w:t>
      </w:r>
    </w:p>
    <w:p w:rsidR="00545930" w:rsidRPr="00545930" w:rsidRDefault="00545930" w:rsidP="00545930">
      <w:pPr>
        <w:spacing w:after="0" w:line="240" w:lineRule="auto"/>
        <w:ind w:right="-283"/>
        <w:rPr>
          <w:rFonts w:ascii="Times New Roman" w:hAnsi="Times New Roman"/>
          <w:sz w:val="28"/>
          <w:szCs w:val="28"/>
          <w:lang w:bidi="en-US"/>
        </w:rPr>
      </w:pPr>
    </w:p>
    <w:p w:rsidR="00545930" w:rsidRPr="00545930" w:rsidRDefault="00545930" w:rsidP="00545930">
      <w:pPr>
        <w:spacing w:after="0" w:line="240" w:lineRule="auto"/>
        <w:ind w:right="-283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545930">
        <w:rPr>
          <w:rFonts w:ascii="Times New Roman" w:hAnsi="Times New Roman"/>
          <w:b/>
          <w:color w:val="000000"/>
          <w:sz w:val="28"/>
          <w:szCs w:val="28"/>
          <w:u w:val="single"/>
        </w:rPr>
        <w:t>СРОК ОБУЧЕНИЯ – 8 ЛЕТ</w:t>
      </w:r>
    </w:p>
    <w:p w:rsidR="00545930" w:rsidRPr="00545930" w:rsidRDefault="00545930" w:rsidP="00545930">
      <w:pPr>
        <w:tabs>
          <w:tab w:val="left" w:pos="480"/>
        </w:tabs>
        <w:spacing w:after="0" w:line="240" w:lineRule="auto"/>
        <w:ind w:right="-283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545930" w:rsidRPr="00545930" w:rsidRDefault="00545930" w:rsidP="00545930">
      <w:pPr>
        <w:tabs>
          <w:tab w:val="left" w:pos="480"/>
        </w:tabs>
        <w:spacing w:after="0" w:line="240" w:lineRule="auto"/>
        <w:ind w:right="-283"/>
        <w:rPr>
          <w:rFonts w:ascii="Times New Roman" w:eastAsia="Times New Roman" w:hAnsi="Times New Roman"/>
          <w:b/>
          <w:bCs/>
          <w:iCs/>
          <w:sz w:val="28"/>
          <w:szCs w:val="28"/>
          <w:u w:val="single"/>
          <w:lang w:eastAsia="ru-RU"/>
        </w:rPr>
      </w:pPr>
      <w:r w:rsidRPr="00545930">
        <w:rPr>
          <w:rFonts w:ascii="Times New Roman" w:eastAsia="Times New Roman" w:hAnsi="Times New Roman"/>
          <w:b/>
          <w:bCs/>
          <w:iCs/>
          <w:sz w:val="28"/>
          <w:szCs w:val="28"/>
          <w:u w:val="single"/>
          <w:lang w:eastAsia="ru-RU"/>
        </w:rPr>
        <w:t>Программа учебного предмета «Сольфеджио»</w:t>
      </w:r>
    </w:p>
    <w:p w:rsidR="00545930" w:rsidRPr="00545930" w:rsidRDefault="00545930" w:rsidP="00545930">
      <w:pPr>
        <w:tabs>
          <w:tab w:val="left" w:pos="0"/>
        </w:tabs>
        <w:spacing w:after="0" w:line="240" w:lineRule="auto"/>
        <w:ind w:right="-283"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4593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Срок реализации учебного предмета составляет 8(9) лет.</w:t>
      </w:r>
    </w:p>
    <w:p w:rsidR="00545930" w:rsidRPr="00545930" w:rsidRDefault="00545930" w:rsidP="00545930">
      <w:pPr>
        <w:tabs>
          <w:tab w:val="left" w:pos="480"/>
        </w:tabs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930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Start"/>
      <w:r w:rsidRPr="00545930">
        <w:rPr>
          <w:rFonts w:ascii="Times New Roman" w:eastAsia="Times New Roman" w:hAnsi="Times New Roman"/>
          <w:sz w:val="28"/>
          <w:szCs w:val="28"/>
          <w:lang w:eastAsia="ru-RU"/>
        </w:rPr>
        <w:t>Программа учебного предмета «Сольфеджио» создана в соответствии с федеральными государственными требованиями к минимуму содержания, структуре и условиям реализации дополнительных предпрофессиональных  программ в области музыкального искусства «Фортепиано», «Струнные инструменты», «Народные инструменты», «Духовые и ударные инструменты», «Хоровое пение» и «Положения о порядке и формам проведения итоговой аттестации обучающихся по дополнительным предпрофессиональным  программа в области искусств (утверждено Министерством культуры Российской Федерации  от 09.02.2012</w:t>
      </w:r>
      <w:proofErr w:type="gramEnd"/>
      <w:r w:rsidRPr="00545930">
        <w:rPr>
          <w:rFonts w:ascii="Times New Roman" w:eastAsia="Times New Roman" w:hAnsi="Times New Roman"/>
          <w:sz w:val="28"/>
          <w:szCs w:val="28"/>
          <w:lang w:eastAsia="ru-RU"/>
        </w:rPr>
        <w:t xml:space="preserve"> №86). </w:t>
      </w:r>
    </w:p>
    <w:p w:rsidR="00545930" w:rsidRPr="00545930" w:rsidRDefault="00545930" w:rsidP="00545930">
      <w:pPr>
        <w:spacing w:after="0" w:line="240" w:lineRule="auto"/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545930">
        <w:rPr>
          <w:rFonts w:ascii="Times New Roman" w:hAnsi="Times New Roman"/>
          <w:sz w:val="28"/>
          <w:szCs w:val="28"/>
        </w:rPr>
        <w:t xml:space="preserve">Программа является частью дополнительных предпрофессиональных  программ в области музыкального искусства «Фортепиано», «Струнные инструменты», «Народные инструменты», «Духовые и ударные </w:t>
      </w:r>
      <w:r w:rsidRPr="00545930">
        <w:rPr>
          <w:rFonts w:ascii="Times New Roman" w:hAnsi="Times New Roman"/>
          <w:sz w:val="28"/>
          <w:szCs w:val="28"/>
        </w:rPr>
        <w:lastRenderedPageBreak/>
        <w:t>инструменты», «Хоровое пение». Учебный предмет «Сольфеджио» относится к обязательной части образовательной программы.</w:t>
      </w:r>
    </w:p>
    <w:p w:rsidR="00545930" w:rsidRPr="00545930" w:rsidRDefault="00545930" w:rsidP="00545930">
      <w:pPr>
        <w:spacing w:after="0" w:line="240" w:lineRule="auto"/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545930">
        <w:rPr>
          <w:rFonts w:ascii="Times New Roman" w:hAnsi="Times New Roman"/>
          <w:sz w:val="28"/>
          <w:szCs w:val="28"/>
        </w:rPr>
        <w:t xml:space="preserve">Возраст поступающих в первый класс - с шести лет шести месяцев до девяти лет. </w:t>
      </w:r>
    </w:p>
    <w:p w:rsidR="00545930" w:rsidRPr="00545930" w:rsidRDefault="00545930" w:rsidP="00545930">
      <w:pPr>
        <w:tabs>
          <w:tab w:val="left" w:pos="4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45930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Программа</w:t>
      </w:r>
      <w:r w:rsidRPr="00545930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составлена с учётом возрастных особенностей обучающихся и </w:t>
      </w:r>
      <w:r w:rsidRPr="0054593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направлена </w:t>
      </w:r>
      <w:proofErr w:type="gramStart"/>
      <w:r w:rsidRPr="00545930">
        <w:rPr>
          <w:rFonts w:ascii="Times New Roman" w:eastAsia="Times New Roman" w:hAnsi="Times New Roman"/>
          <w:b/>
          <w:sz w:val="28"/>
          <w:szCs w:val="28"/>
          <w:lang w:eastAsia="ru-RU"/>
        </w:rPr>
        <w:t>на</w:t>
      </w:r>
      <w:proofErr w:type="gramEnd"/>
      <w:r w:rsidRPr="00545930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545930" w:rsidRPr="00545930" w:rsidRDefault="00545930" w:rsidP="00545930">
      <w:pPr>
        <w:widowControl w:val="0"/>
        <w:numPr>
          <w:ilvl w:val="0"/>
          <w:numId w:val="3"/>
        </w:numPr>
        <w:tabs>
          <w:tab w:val="num" w:pos="0"/>
          <w:tab w:val="left" w:pos="42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930">
        <w:rPr>
          <w:rFonts w:ascii="Times New Roman" w:eastAsia="Times New Roman" w:hAnsi="Times New Roman"/>
          <w:sz w:val="28"/>
          <w:szCs w:val="28"/>
          <w:lang w:eastAsia="ru-RU"/>
        </w:rPr>
        <w:t>выявление одаренных детей в области музыкального искусства в раннем детском возрасте;</w:t>
      </w:r>
    </w:p>
    <w:p w:rsidR="00545930" w:rsidRPr="00545930" w:rsidRDefault="00545930" w:rsidP="00545930">
      <w:pPr>
        <w:widowControl w:val="0"/>
        <w:numPr>
          <w:ilvl w:val="0"/>
          <w:numId w:val="3"/>
        </w:numPr>
        <w:tabs>
          <w:tab w:val="num" w:pos="0"/>
          <w:tab w:val="left" w:pos="42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930">
        <w:rPr>
          <w:rFonts w:ascii="Times New Roman" w:eastAsia="Times New Roman" w:hAnsi="Times New Roman"/>
          <w:sz w:val="28"/>
          <w:szCs w:val="28"/>
          <w:lang w:eastAsia="ru-RU"/>
        </w:rPr>
        <w:t>создание условий для художественного образования, эстетического воспитания, духовно-нравственного развития детей;</w:t>
      </w:r>
    </w:p>
    <w:p w:rsidR="00545930" w:rsidRPr="00545930" w:rsidRDefault="00545930" w:rsidP="00545930">
      <w:pPr>
        <w:widowControl w:val="0"/>
        <w:numPr>
          <w:ilvl w:val="0"/>
          <w:numId w:val="3"/>
        </w:numPr>
        <w:tabs>
          <w:tab w:val="num" w:pos="0"/>
          <w:tab w:val="left" w:pos="42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930">
        <w:rPr>
          <w:rFonts w:ascii="Times New Roman" w:eastAsia="Times New Roman" w:hAnsi="Times New Roman"/>
          <w:sz w:val="28"/>
          <w:szCs w:val="28"/>
          <w:lang w:eastAsia="ru-RU"/>
        </w:rPr>
        <w:t>приобретение детьми опыта творческой деятельности;</w:t>
      </w:r>
    </w:p>
    <w:p w:rsidR="00545930" w:rsidRPr="00545930" w:rsidRDefault="00545930" w:rsidP="00545930">
      <w:pPr>
        <w:widowControl w:val="0"/>
        <w:numPr>
          <w:ilvl w:val="0"/>
          <w:numId w:val="3"/>
        </w:numPr>
        <w:tabs>
          <w:tab w:val="num" w:pos="0"/>
          <w:tab w:val="left" w:pos="42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930">
        <w:rPr>
          <w:rFonts w:ascii="Times New Roman" w:eastAsia="Times New Roman" w:hAnsi="Times New Roman"/>
          <w:sz w:val="28"/>
          <w:szCs w:val="28"/>
          <w:lang w:eastAsia="ru-RU"/>
        </w:rPr>
        <w:t>формирование у одаренных детей комплекса знаний, умений, навыков, позволяющих в дальнейшем осваивать основные профессиональные образовательные программы в области музыкального искусства; подготовку детей к поступлению в образовательные учреждения, реализующие основные профессиональные образовательные программы в области музыкального искусства.</w:t>
      </w:r>
    </w:p>
    <w:p w:rsidR="00545930" w:rsidRPr="00545930" w:rsidRDefault="00545930" w:rsidP="00545930">
      <w:pPr>
        <w:tabs>
          <w:tab w:val="left" w:pos="4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5930">
        <w:rPr>
          <w:rFonts w:ascii="Times New Roman" w:hAnsi="Times New Roman"/>
          <w:b/>
          <w:sz w:val="28"/>
          <w:szCs w:val="28"/>
        </w:rPr>
        <w:tab/>
        <w:t>Цель программы</w:t>
      </w:r>
      <w:r w:rsidRPr="00545930">
        <w:rPr>
          <w:rFonts w:ascii="Times New Roman" w:hAnsi="Times New Roman"/>
          <w:sz w:val="28"/>
          <w:szCs w:val="28"/>
        </w:rPr>
        <w:t xml:space="preserve"> –  приобщение обучающихся к искусству, развитие их музыкальных способностей – музыкального слуха, музыкальной памяти, чувства метроритма, музыкального мышления.</w:t>
      </w:r>
    </w:p>
    <w:p w:rsidR="00545930" w:rsidRPr="00545930" w:rsidRDefault="00545930" w:rsidP="00545930">
      <w:pPr>
        <w:tabs>
          <w:tab w:val="left" w:pos="4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930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Задачи программы</w:t>
      </w:r>
      <w:r w:rsidRPr="00545930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545930" w:rsidRPr="00545930" w:rsidRDefault="00545930" w:rsidP="00545930">
      <w:pPr>
        <w:numPr>
          <w:ilvl w:val="0"/>
          <w:numId w:val="4"/>
        </w:numPr>
        <w:tabs>
          <w:tab w:val="left" w:pos="480"/>
        </w:tabs>
        <w:suppressAutoHyphens/>
        <w:spacing w:after="0" w:line="240" w:lineRule="auto"/>
        <w:ind w:left="364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930">
        <w:rPr>
          <w:rFonts w:ascii="Times New Roman" w:eastAsia="Times New Roman" w:hAnsi="Times New Roman"/>
          <w:sz w:val="28"/>
          <w:szCs w:val="28"/>
          <w:lang w:eastAsia="ru-RU"/>
        </w:rPr>
        <w:t>приобрести знания основ музыкальной грамоты, первичных навыков в области теоретического анализа музыкальных произведений.</w:t>
      </w:r>
    </w:p>
    <w:p w:rsidR="00545930" w:rsidRPr="00545930" w:rsidRDefault="00545930" w:rsidP="00545930">
      <w:pPr>
        <w:numPr>
          <w:ilvl w:val="0"/>
          <w:numId w:val="4"/>
        </w:numPr>
        <w:tabs>
          <w:tab w:val="left" w:pos="480"/>
        </w:tabs>
        <w:suppressAutoHyphens/>
        <w:spacing w:after="0" w:line="240" w:lineRule="auto"/>
        <w:ind w:left="364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930">
        <w:rPr>
          <w:rFonts w:ascii="Times New Roman" w:eastAsia="Times New Roman" w:hAnsi="Times New Roman"/>
          <w:sz w:val="28"/>
          <w:szCs w:val="28"/>
          <w:lang w:eastAsia="ru-RU"/>
        </w:rPr>
        <w:t>сформировать навыки восприятия и анализа музыкальных произведений различных стилей и жанров, созданных в разные исторические периоды на слух и по нотам</w:t>
      </w:r>
    </w:p>
    <w:p w:rsidR="00545930" w:rsidRPr="00545930" w:rsidRDefault="00545930" w:rsidP="00545930">
      <w:pPr>
        <w:numPr>
          <w:ilvl w:val="0"/>
          <w:numId w:val="4"/>
        </w:numPr>
        <w:tabs>
          <w:tab w:val="left" w:pos="480"/>
        </w:tabs>
        <w:suppressAutoHyphens/>
        <w:spacing w:after="0" w:line="240" w:lineRule="auto"/>
        <w:ind w:left="364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930">
        <w:rPr>
          <w:rFonts w:ascii="Times New Roman" w:eastAsia="Times New Roman" w:hAnsi="Times New Roman"/>
          <w:sz w:val="28"/>
          <w:szCs w:val="28"/>
          <w:lang w:eastAsia="ru-RU"/>
        </w:rPr>
        <w:t>воспитать интонационно-ладовый слух, вокально-интонационные навыки, чувства метроритма.</w:t>
      </w:r>
    </w:p>
    <w:p w:rsidR="00545930" w:rsidRPr="00545930" w:rsidRDefault="00545930" w:rsidP="00545930">
      <w:pPr>
        <w:numPr>
          <w:ilvl w:val="0"/>
          <w:numId w:val="4"/>
        </w:numPr>
        <w:tabs>
          <w:tab w:val="left" w:pos="480"/>
        </w:tabs>
        <w:suppressAutoHyphens/>
        <w:spacing w:after="0" w:line="240" w:lineRule="auto"/>
        <w:ind w:left="364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930">
        <w:rPr>
          <w:rFonts w:ascii="Times New Roman" w:eastAsia="Times New Roman" w:hAnsi="Times New Roman"/>
          <w:sz w:val="28"/>
          <w:szCs w:val="28"/>
          <w:lang w:eastAsia="ru-RU"/>
        </w:rPr>
        <w:t xml:space="preserve">сформировать навыки </w:t>
      </w:r>
      <w:proofErr w:type="spellStart"/>
      <w:r w:rsidRPr="00545930">
        <w:rPr>
          <w:rFonts w:ascii="Times New Roman" w:eastAsia="Times New Roman" w:hAnsi="Times New Roman"/>
          <w:sz w:val="28"/>
          <w:szCs w:val="28"/>
          <w:lang w:eastAsia="ru-RU"/>
        </w:rPr>
        <w:t>сольфеджирования</w:t>
      </w:r>
      <w:proofErr w:type="spellEnd"/>
      <w:r w:rsidRPr="00545930">
        <w:rPr>
          <w:rFonts w:ascii="Times New Roman" w:eastAsia="Times New Roman" w:hAnsi="Times New Roman"/>
          <w:sz w:val="28"/>
          <w:szCs w:val="28"/>
          <w:lang w:eastAsia="ru-RU"/>
        </w:rPr>
        <w:t xml:space="preserve"> и чтения с листа одноголосных мелодий, партии в двухголосных упражнениях.</w:t>
      </w:r>
    </w:p>
    <w:p w:rsidR="00545930" w:rsidRPr="00545930" w:rsidRDefault="00545930" w:rsidP="00545930">
      <w:pPr>
        <w:numPr>
          <w:ilvl w:val="0"/>
          <w:numId w:val="4"/>
        </w:numPr>
        <w:tabs>
          <w:tab w:val="left" w:pos="480"/>
        </w:tabs>
        <w:suppressAutoHyphens/>
        <w:spacing w:after="0" w:line="240" w:lineRule="auto"/>
        <w:ind w:left="364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930">
        <w:rPr>
          <w:rFonts w:ascii="Times New Roman" w:eastAsia="Times New Roman" w:hAnsi="Times New Roman"/>
          <w:sz w:val="28"/>
          <w:szCs w:val="28"/>
          <w:lang w:eastAsia="ru-RU"/>
        </w:rPr>
        <w:t>сформировать навыки импровизации, сочинения, подбора на слух мелодии и аккомпанемента.</w:t>
      </w:r>
    </w:p>
    <w:p w:rsidR="00545930" w:rsidRPr="00545930" w:rsidRDefault="00545930" w:rsidP="00545930">
      <w:pPr>
        <w:numPr>
          <w:ilvl w:val="0"/>
          <w:numId w:val="4"/>
        </w:numPr>
        <w:tabs>
          <w:tab w:val="left" w:pos="480"/>
        </w:tabs>
        <w:suppressAutoHyphens/>
        <w:spacing w:after="0" w:line="240" w:lineRule="auto"/>
        <w:ind w:left="364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9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развить творческие способности </w:t>
      </w:r>
      <w:proofErr w:type="gramStart"/>
      <w:r w:rsidRPr="005459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54593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45930" w:rsidRPr="00545930" w:rsidRDefault="00545930" w:rsidP="0054593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45930">
        <w:rPr>
          <w:rFonts w:ascii="Times New Roman" w:hAnsi="Times New Roman"/>
          <w:sz w:val="28"/>
          <w:szCs w:val="28"/>
        </w:rPr>
        <w:t>Программа предполагает групповое обучение с учётом дифференцированного подхода к учащимся.</w:t>
      </w:r>
    </w:p>
    <w:p w:rsidR="00545930" w:rsidRPr="00545930" w:rsidRDefault="00545930" w:rsidP="00545930">
      <w:pPr>
        <w:tabs>
          <w:tab w:val="left" w:pos="4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930">
        <w:rPr>
          <w:rFonts w:ascii="Times New Roman" w:eastAsia="Times New Roman" w:hAnsi="Times New Roman"/>
          <w:sz w:val="28"/>
          <w:szCs w:val="28"/>
          <w:lang w:eastAsia="ru-RU"/>
        </w:rPr>
        <w:tab/>
        <w:t>Форма проведения аудиторного учебного занятия -</w:t>
      </w:r>
      <w:r w:rsidRPr="0054593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мелкогрупповой урок</w:t>
      </w:r>
      <w:r w:rsidRPr="00545930">
        <w:rPr>
          <w:rFonts w:ascii="Times New Roman" w:eastAsia="Times New Roman" w:hAnsi="Times New Roman"/>
          <w:sz w:val="28"/>
          <w:szCs w:val="28"/>
          <w:lang w:eastAsia="ru-RU"/>
        </w:rPr>
        <w:t xml:space="preserve">. Занятия проводятся в соответствии с учебным планом. Продолжительность занятия – </w:t>
      </w:r>
      <w:r w:rsidRPr="00545930">
        <w:rPr>
          <w:rFonts w:ascii="Times New Roman" w:eastAsia="Times New Roman" w:hAnsi="Times New Roman"/>
          <w:b/>
          <w:sz w:val="28"/>
          <w:szCs w:val="28"/>
          <w:lang w:eastAsia="ru-RU"/>
        </w:rPr>
        <w:t>40 минут</w:t>
      </w:r>
      <w:r w:rsidRPr="0054593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45930" w:rsidRPr="00545930" w:rsidRDefault="00545930" w:rsidP="00545930">
      <w:pPr>
        <w:spacing w:after="0" w:line="240" w:lineRule="auto"/>
        <w:ind w:right="-283"/>
        <w:rPr>
          <w:rFonts w:ascii="Times New Roman" w:hAnsi="Times New Roman"/>
          <w:b/>
          <w:sz w:val="28"/>
          <w:szCs w:val="28"/>
          <w:u w:val="single"/>
        </w:rPr>
      </w:pPr>
    </w:p>
    <w:p w:rsidR="00545930" w:rsidRPr="00545930" w:rsidRDefault="00545930" w:rsidP="00545930">
      <w:pPr>
        <w:spacing w:after="0" w:line="240" w:lineRule="auto"/>
        <w:ind w:right="-283"/>
        <w:rPr>
          <w:rFonts w:ascii="Times New Roman" w:hAnsi="Times New Roman"/>
          <w:b/>
          <w:sz w:val="28"/>
          <w:szCs w:val="28"/>
          <w:u w:val="single"/>
        </w:rPr>
      </w:pPr>
      <w:r w:rsidRPr="00545930">
        <w:rPr>
          <w:rFonts w:ascii="Times New Roman" w:hAnsi="Times New Roman"/>
          <w:b/>
          <w:sz w:val="28"/>
          <w:szCs w:val="28"/>
          <w:u w:val="single"/>
        </w:rPr>
        <w:t>Программа учебного предмета  «Музыкальная литература»</w:t>
      </w:r>
    </w:p>
    <w:p w:rsidR="00545930" w:rsidRPr="00545930" w:rsidRDefault="00545930" w:rsidP="00545930">
      <w:pPr>
        <w:tabs>
          <w:tab w:val="left" w:pos="0"/>
        </w:tabs>
        <w:spacing w:after="0" w:line="240" w:lineRule="auto"/>
        <w:ind w:right="-283"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45930">
        <w:rPr>
          <w:rFonts w:ascii="Times New Roman" w:eastAsia="Times New Roman" w:hAnsi="Times New Roman"/>
          <w:b/>
          <w:sz w:val="28"/>
          <w:szCs w:val="28"/>
          <w:lang w:eastAsia="ru-RU"/>
        </w:rPr>
        <w:t>Срок реализации учебного предмета  составляет 5(6) лет.</w:t>
      </w:r>
    </w:p>
    <w:p w:rsidR="00545930" w:rsidRPr="00545930" w:rsidRDefault="00545930" w:rsidP="00545930">
      <w:pPr>
        <w:tabs>
          <w:tab w:val="left" w:pos="480"/>
        </w:tabs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930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545930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proofErr w:type="gramStart"/>
      <w:r w:rsidRPr="00545930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Программа учебного предмета «Музыкальная литература» создана в соответствии с федеральными государственными требованиями к минимуму содержания, структуре и условиям реализации дополнительных </w:t>
      </w:r>
      <w:r w:rsidRPr="0054593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предпрофессиональных  программ в области музыкального искусства «Фортепиано», «Струнные инструменты», «Народные инструменты», «Духовые и ударные инструменты», «Хоровое пение»,  «Хореографическое творчество» и «Положения о порядке и формам проведения итоговой аттестации обучающихся по дополнительным предпрофессиональным  программа в области искусств (утверждено Министерством культуры Российской</w:t>
      </w:r>
      <w:proofErr w:type="gramEnd"/>
      <w:r w:rsidRPr="005459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545930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Федерации  от 09.02.2012 №86). </w:t>
      </w:r>
      <w:proofErr w:type="gramEnd"/>
    </w:p>
    <w:p w:rsidR="00545930" w:rsidRPr="00545930" w:rsidRDefault="00545930" w:rsidP="00545930">
      <w:pPr>
        <w:spacing w:after="0" w:line="240" w:lineRule="auto"/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545930">
        <w:rPr>
          <w:rFonts w:ascii="Times New Roman" w:hAnsi="Times New Roman"/>
          <w:sz w:val="28"/>
          <w:szCs w:val="28"/>
        </w:rPr>
        <w:t>Программа является частью дополнительных предпрофессиональных  программ в области музыкального искусства «Фортепиано», «Струнные инструменты», «Народные инструменты», «Духовые и ударные инструменты», «Хоровое пение»</w:t>
      </w:r>
      <w:r w:rsidRPr="00545930">
        <w:rPr>
          <w:rFonts w:ascii="Times New Roman" w:eastAsia="Times New Roman" w:hAnsi="Times New Roman"/>
          <w:sz w:val="28"/>
          <w:szCs w:val="28"/>
          <w:lang w:eastAsia="ru-RU"/>
        </w:rPr>
        <w:t>, «Хореографическое творчество»</w:t>
      </w:r>
      <w:r w:rsidRPr="00545930">
        <w:rPr>
          <w:rFonts w:ascii="Times New Roman" w:hAnsi="Times New Roman"/>
          <w:sz w:val="28"/>
          <w:szCs w:val="28"/>
        </w:rPr>
        <w:t xml:space="preserve">. Учебный предмет «Музыкальная литература» относится к обязательной части образовательной программы. </w:t>
      </w:r>
    </w:p>
    <w:p w:rsidR="00545930" w:rsidRPr="00545930" w:rsidRDefault="00545930" w:rsidP="00545930">
      <w:pPr>
        <w:spacing w:after="0" w:line="240" w:lineRule="auto"/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545930">
        <w:rPr>
          <w:rFonts w:ascii="Times New Roman" w:hAnsi="Times New Roman"/>
          <w:sz w:val="28"/>
          <w:szCs w:val="28"/>
        </w:rPr>
        <w:t>Возраст обучающихся: 10-16 лет.</w:t>
      </w:r>
    </w:p>
    <w:p w:rsidR="00545930" w:rsidRPr="00545930" w:rsidRDefault="00545930" w:rsidP="00545930">
      <w:pPr>
        <w:tabs>
          <w:tab w:val="left" w:pos="4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45930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Программа</w:t>
      </w:r>
      <w:r w:rsidRPr="00545930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составлена с учётом возрастных особенностей обучающихся и </w:t>
      </w:r>
      <w:r w:rsidRPr="0054593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направлена </w:t>
      </w:r>
      <w:proofErr w:type="gramStart"/>
      <w:r w:rsidRPr="00545930">
        <w:rPr>
          <w:rFonts w:ascii="Times New Roman" w:eastAsia="Times New Roman" w:hAnsi="Times New Roman"/>
          <w:b/>
          <w:sz w:val="28"/>
          <w:szCs w:val="28"/>
          <w:lang w:eastAsia="ru-RU"/>
        </w:rPr>
        <w:t>на</w:t>
      </w:r>
      <w:proofErr w:type="gramEnd"/>
      <w:r w:rsidRPr="00545930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545930" w:rsidRPr="00545930" w:rsidRDefault="00545930" w:rsidP="00545930">
      <w:pPr>
        <w:widowControl w:val="0"/>
        <w:tabs>
          <w:tab w:val="left" w:pos="480"/>
          <w:tab w:val="left" w:pos="9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930">
        <w:rPr>
          <w:rFonts w:ascii="Times New Roman" w:eastAsia="Times New Roman" w:hAnsi="Times New Roman"/>
          <w:sz w:val="28"/>
          <w:szCs w:val="28"/>
          <w:lang w:eastAsia="ru-RU"/>
        </w:rPr>
        <w:t>- выявление одаренных детей в области музыкального искусства в раннем детском возрасте;</w:t>
      </w:r>
    </w:p>
    <w:p w:rsidR="00545930" w:rsidRPr="00545930" w:rsidRDefault="00545930" w:rsidP="00545930">
      <w:pPr>
        <w:widowControl w:val="0"/>
        <w:tabs>
          <w:tab w:val="left" w:pos="480"/>
          <w:tab w:val="left" w:pos="9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930">
        <w:rPr>
          <w:rFonts w:ascii="Times New Roman" w:eastAsia="Times New Roman" w:hAnsi="Times New Roman"/>
          <w:sz w:val="28"/>
          <w:szCs w:val="28"/>
          <w:lang w:eastAsia="ru-RU"/>
        </w:rPr>
        <w:t>- создание условий для художественного образования, эстетического воспитания, духовно-нравственного развития детей;</w:t>
      </w:r>
    </w:p>
    <w:p w:rsidR="00545930" w:rsidRPr="00545930" w:rsidRDefault="00545930" w:rsidP="00545930">
      <w:pPr>
        <w:widowControl w:val="0"/>
        <w:tabs>
          <w:tab w:val="left" w:pos="480"/>
          <w:tab w:val="left" w:pos="9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930">
        <w:rPr>
          <w:rFonts w:ascii="Times New Roman" w:eastAsia="Times New Roman" w:hAnsi="Times New Roman"/>
          <w:sz w:val="28"/>
          <w:szCs w:val="28"/>
          <w:lang w:eastAsia="ru-RU"/>
        </w:rPr>
        <w:t xml:space="preserve">- приобретение </w:t>
      </w:r>
      <w:proofErr w:type="gramStart"/>
      <w:r w:rsidRPr="00545930">
        <w:rPr>
          <w:rFonts w:ascii="Times New Roman" w:eastAsia="Times New Roman" w:hAnsi="Times New Roman"/>
          <w:sz w:val="28"/>
          <w:szCs w:val="28"/>
          <w:lang w:eastAsia="ru-RU"/>
        </w:rPr>
        <w:t>обучающимися</w:t>
      </w:r>
      <w:proofErr w:type="gramEnd"/>
      <w:r w:rsidRPr="00545930">
        <w:rPr>
          <w:rFonts w:ascii="Times New Roman" w:eastAsia="Times New Roman" w:hAnsi="Times New Roman"/>
          <w:sz w:val="28"/>
          <w:szCs w:val="28"/>
          <w:lang w:eastAsia="ru-RU"/>
        </w:rPr>
        <w:t xml:space="preserve"> знаний, умений и навыков в области музыкальной литературы;</w:t>
      </w:r>
    </w:p>
    <w:p w:rsidR="00545930" w:rsidRPr="00545930" w:rsidRDefault="00545930" w:rsidP="00545930">
      <w:pPr>
        <w:widowControl w:val="0"/>
        <w:tabs>
          <w:tab w:val="left" w:pos="480"/>
          <w:tab w:val="left" w:pos="9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930">
        <w:rPr>
          <w:rFonts w:ascii="Times New Roman" w:eastAsia="Times New Roman" w:hAnsi="Times New Roman"/>
          <w:sz w:val="28"/>
          <w:szCs w:val="28"/>
          <w:lang w:eastAsia="ru-RU"/>
        </w:rPr>
        <w:t>- приобретение детьми опыта творческой деятельности;</w:t>
      </w:r>
    </w:p>
    <w:p w:rsidR="00545930" w:rsidRPr="00545930" w:rsidRDefault="00545930" w:rsidP="00545930">
      <w:pPr>
        <w:widowControl w:val="0"/>
        <w:tabs>
          <w:tab w:val="left" w:pos="480"/>
          <w:tab w:val="left" w:pos="9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930">
        <w:rPr>
          <w:rFonts w:ascii="Times New Roman" w:eastAsia="Times New Roman" w:hAnsi="Times New Roman"/>
          <w:sz w:val="28"/>
          <w:szCs w:val="28"/>
          <w:lang w:eastAsia="ru-RU"/>
        </w:rPr>
        <w:t>- подготовку одаренных детей к поступлению в образовательные учреждения, реализующие основные профессиональные образовательные программы в области музыкального искусства.</w:t>
      </w:r>
    </w:p>
    <w:p w:rsidR="00545930" w:rsidRPr="00545930" w:rsidRDefault="00545930" w:rsidP="00545930">
      <w:pPr>
        <w:tabs>
          <w:tab w:val="left" w:pos="4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45930">
        <w:rPr>
          <w:rFonts w:ascii="Times New Roman" w:hAnsi="Times New Roman"/>
          <w:b/>
          <w:sz w:val="28"/>
          <w:szCs w:val="28"/>
        </w:rPr>
        <w:tab/>
        <w:t>Цель программы</w:t>
      </w:r>
      <w:r w:rsidRPr="00545930">
        <w:rPr>
          <w:rFonts w:ascii="Times New Roman" w:hAnsi="Times New Roman"/>
          <w:sz w:val="28"/>
          <w:szCs w:val="28"/>
        </w:rPr>
        <w:t xml:space="preserve"> –  приобщение обучающихся к искусству, развитие их творческих способностей и   приобретение  начальных профессиональных навыков.</w:t>
      </w:r>
    </w:p>
    <w:p w:rsidR="00545930" w:rsidRPr="00545930" w:rsidRDefault="00545930" w:rsidP="00545930">
      <w:pPr>
        <w:tabs>
          <w:tab w:val="left" w:pos="4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930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Задачи программы</w:t>
      </w:r>
      <w:r w:rsidRPr="00545930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545930" w:rsidRPr="00545930" w:rsidRDefault="00545930" w:rsidP="0054593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5930">
        <w:rPr>
          <w:rFonts w:ascii="Times New Roman" w:hAnsi="Times New Roman"/>
          <w:sz w:val="28"/>
          <w:szCs w:val="28"/>
        </w:rPr>
        <w:t>сформировать и  развить музыкальное мышление, аналитических способностей обучающихся;</w:t>
      </w:r>
    </w:p>
    <w:p w:rsidR="00545930" w:rsidRPr="00545930" w:rsidRDefault="00545930" w:rsidP="0054593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5930">
        <w:rPr>
          <w:rFonts w:ascii="Times New Roman" w:hAnsi="Times New Roman"/>
          <w:sz w:val="28"/>
          <w:szCs w:val="28"/>
        </w:rPr>
        <w:t>сформировать потребности и развить способности обучающихся к самостоятельному   духовному постижению художественных ценностей;</w:t>
      </w:r>
    </w:p>
    <w:p w:rsidR="00545930" w:rsidRPr="00545930" w:rsidRDefault="00545930" w:rsidP="0054593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5930">
        <w:rPr>
          <w:rFonts w:ascii="Times New Roman" w:hAnsi="Times New Roman"/>
          <w:sz w:val="28"/>
          <w:szCs w:val="28"/>
        </w:rPr>
        <w:t>осознание, восприятие и развитие навыков анализа музыкальных произведений;</w:t>
      </w:r>
    </w:p>
    <w:p w:rsidR="00545930" w:rsidRPr="00545930" w:rsidRDefault="00545930" w:rsidP="0054593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5930">
        <w:rPr>
          <w:rFonts w:ascii="Times New Roman" w:hAnsi="Times New Roman"/>
          <w:sz w:val="28"/>
          <w:szCs w:val="28"/>
        </w:rPr>
        <w:t>осознание взаимосвязи характера и содержания музыки с элементами музыкального языка;</w:t>
      </w:r>
    </w:p>
    <w:p w:rsidR="00545930" w:rsidRPr="00545930" w:rsidRDefault="00545930" w:rsidP="0054593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5930">
        <w:rPr>
          <w:rFonts w:ascii="Times New Roman" w:hAnsi="Times New Roman"/>
          <w:sz w:val="28"/>
          <w:szCs w:val="28"/>
        </w:rPr>
        <w:t>расширение кругозора и накопление слухового опыта;</w:t>
      </w:r>
    </w:p>
    <w:p w:rsidR="00545930" w:rsidRPr="00545930" w:rsidRDefault="00545930" w:rsidP="0054593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5930">
        <w:rPr>
          <w:rFonts w:ascii="Times New Roman" w:hAnsi="Times New Roman"/>
          <w:sz w:val="28"/>
          <w:szCs w:val="28"/>
        </w:rPr>
        <w:t>развитие навыка работы с нотами;</w:t>
      </w:r>
    </w:p>
    <w:p w:rsidR="00545930" w:rsidRPr="00545930" w:rsidRDefault="00545930" w:rsidP="0054593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5930">
        <w:rPr>
          <w:rFonts w:ascii="Times New Roman" w:hAnsi="Times New Roman"/>
          <w:sz w:val="28"/>
          <w:szCs w:val="28"/>
        </w:rPr>
        <w:t>развитие слуховых представлений в процессе слушания и анализа музыкальных произведений.</w:t>
      </w:r>
    </w:p>
    <w:p w:rsidR="00545930" w:rsidRPr="00545930" w:rsidRDefault="00545930" w:rsidP="005459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5930">
        <w:rPr>
          <w:rFonts w:ascii="Times New Roman" w:hAnsi="Times New Roman"/>
          <w:sz w:val="28"/>
          <w:szCs w:val="28"/>
        </w:rPr>
        <w:tab/>
        <w:t>Форма проведения аудиторного учебного занятия -</w:t>
      </w:r>
      <w:r w:rsidRPr="00545930">
        <w:rPr>
          <w:rFonts w:ascii="Times New Roman" w:hAnsi="Times New Roman"/>
          <w:b/>
          <w:sz w:val="28"/>
          <w:szCs w:val="28"/>
        </w:rPr>
        <w:t xml:space="preserve"> мелкогрупповой урок</w:t>
      </w:r>
      <w:r w:rsidRPr="00545930">
        <w:rPr>
          <w:rFonts w:ascii="Times New Roman" w:hAnsi="Times New Roman"/>
          <w:sz w:val="28"/>
          <w:szCs w:val="28"/>
        </w:rPr>
        <w:t xml:space="preserve">. Занятия проводятся в соответствии с учебным планом. Продолжительность занятия – </w:t>
      </w:r>
      <w:r w:rsidRPr="00545930">
        <w:rPr>
          <w:rFonts w:ascii="Times New Roman" w:hAnsi="Times New Roman"/>
          <w:b/>
          <w:sz w:val="28"/>
          <w:szCs w:val="28"/>
        </w:rPr>
        <w:t>40 минут</w:t>
      </w:r>
      <w:r w:rsidRPr="00545930">
        <w:rPr>
          <w:rFonts w:ascii="Times New Roman" w:hAnsi="Times New Roman"/>
          <w:sz w:val="28"/>
          <w:szCs w:val="28"/>
        </w:rPr>
        <w:t>.</w:t>
      </w:r>
    </w:p>
    <w:p w:rsidR="00545930" w:rsidRPr="00545930" w:rsidRDefault="00545930" w:rsidP="005459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5930" w:rsidRPr="00545930" w:rsidRDefault="00545930" w:rsidP="00545930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545930">
        <w:rPr>
          <w:rFonts w:ascii="Times New Roman" w:hAnsi="Times New Roman"/>
          <w:b/>
          <w:sz w:val="28"/>
          <w:szCs w:val="28"/>
          <w:u w:val="single"/>
        </w:rPr>
        <w:t>Программа учебного предмета  «Слушание музыки»</w:t>
      </w:r>
    </w:p>
    <w:p w:rsidR="00545930" w:rsidRPr="00545930" w:rsidRDefault="00545930" w:rsidP="00545930">
      <w:pPr>
        <w:tabs>
          <w:tab w:val="left" w:pos="0"/>
        </w:tabs>
        <w:spacing w:after="0" w:line="240" w:lineRule="auto"/>
        <w:ind w:right="-283"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45930">
        <w:rPr>
          <w:rFonts w:ascii="Times New Roman" w:eastAsia="Times New Roman" w:hAnsi="Times New Roman"/>
          <w:b/>
          <w:sz w:val="28"/>
          <w:szCs w:val="28"/>
          <w:lang w:eastAsia="ru-RU"/>
        </w:rPr>
        <w:t>Срок реализации учебного предмета  составляет 3 года.</w:t>
      </w:r>
    </w:p>
    <w:p w:rsidR="00545930" w:rsidRPr="00545930" w:rsidRDefault="00545930" w:rsidP="00545930">
      <w:pPr>
        <w:tabs>
          <w:tab w:val="left" w:pos="480"/>
        </w:tabs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930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Start"/>
      <w:r w:rsidRPr="00545930">
        <w:rPr>
          <w:rFonts w:ascii="Times New Roman" w:eastAsia="Times New Roman" w:hAnsi="Times New Roman"/>
          <w:sz w:val="28"/>
          <w:szCs w:val="28"/>
          <w:lang w:eastAsia="ru-RU"/>
        </w:rPr>
        <w:t>Программа учебного предмета «Слушание музыки» создана в соответствии с федеральными государственными требованиями к минимуму содержания, структуре и условиям реализации дополнительных предпрофессиональных  программ в области музыкального искусства «Фортепиано», «Струнные инструменты», «Народные инструменты», «Духовые и ударные инструменты», «Хоровое пение» и «Положения о порядке и формам проведения итоговой аттестации обучающихся по дополнительным предпрофессиональным  программа в области искусств (утверждено Министерством культуры Российской Федерации  от</w:t>
      </w:r>
      <w:proofErr w:type="gramEnd"/>
      <w:r w:rsidRPr="005459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545930">
        <w:rPr>
          <w:rFonts w:ascii="Times New Roman" w:eastAsia="Times New Roman" w:hAnsi="Times New Roman"/>
          <w:sz w:val="28"/>
          <w:szCs w:val="28"/>
          <w:lang w:eastAsia="ru-RU"/>
        </w:rPr>
        <w:t xml:space="preserve">09.02.2012 №86).  </w:t>
      </w:r>
      <w:proofErr w:type="gramEnd"/>
    </w:p>
    <w:p w:rsidR="00545930" w:rsidRPr="00545930" w:rsidRDefault="00545930" w:rsidP="00545930">
      <w:pPr>
        <w:tabs>
          <w:tab w:val="left" w:pos="480"/>
        </w:tabs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930">
        <w:rPr>
          <w:rFonts w:ascii="Times New Roman" w:eastAsia="Times New Roman" w:hAnsi="Times New Roman"/>
          <w:sz w:val="28"/>
          <w:szCs w:val="28"/>
          <w:lang w:eastAsia="ru-RU"/>
        </w:rPr>
        <w:t>Программа является частью дополнительных предпрофессиональных  программ в области музыкального искусства «Фортепиано», «Струнные инструменты», «Народные инструменты», «Духовые и ударные инструменты», «Хоровое пение». Учебный предмет «Слушание музыки» относится к обязательной части образовательных программ.</w:t>
      </w:r>
    </w:p>
    <w:p w:rsidR="00545930" w:rsidRPr="00545930" w:rsidRDefault="00545930" w:rsidP="00545930">
      <w:pPr>
        <w:tabs>
          <w:tab w:val="left" w:pos="480"/>
        </w:tabs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930">
        <w:rPr>
          <w:rFonts w:ascii="Times New Roman" w:eastAsia="Times New Roman" w:hAnsi="Times New Roman"/>
          <w:sz w:val="28"/>
          <w:szCs w:val="28"/>
          <w:lang w:eastAsia="ru-RU"/>
        </w:rPr>
        <w:tab/>
        <w:t>Возраст поступающих в первый класс - с шести лет шести месяцев до девяти лет</w:t>
      </w:r>
      <w:r w:rsidRPr="0054593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</w:p>
    <w:p w:rsidR="00545930" w:rsidRPr="00545930" w:rsidRDefault="00545930" w:rsidP="0054593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545930">
        <w:rPr>
          <w:rFonts w:ascii="Times New Roman" w:eastAsia="Times New Roman" w:hAnsi="Times New Roman"/>
          <w:b/>
          <w:sz w:val="28"/>
          <w:szCs w:val="28"/>
          <w:lang w:eastAsia="ar-SA"/>
        </w:rPr>
        <w:t>Программа</w:t>
      </w:r>
      <w:r w:rsidRPr="00545930">
        <w:rPr>
          <w:rFonts w:ascii="Times New Roman" w:eastAsia="Times New Roman" w:hAnsi="Times New Roman"/>
          <w:sz w:val="28"/>
          <w:szCs w:val="28"/>
          <w:lang w:eastAsia="ar-SA"/>
        </w:rPr>
        <w:t xml:space="preserve"> составлена с учётом возрастных особенностей обучающихся и </w:t>
      </w:r>
      <w:r w:rsidRPr="00545930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направлена </w:t>
      </w:r>
      <w:proofErr w:type="gramStart"/>
      <w:r w:rsidRPr="00545930">
        <w:rPr>
          <w:rFonts w:ascii="Times New Roman" w:eastAsia="Times New Roman" w:hAnsi="Times New Roman"/>
          <w:b/>
          <w:sz w:val="28"/>
          <w:szCs w:val="28"/>
          <w:lang w:eastAsia="ar-SA"/>
        </w:rPr>
        <w:t>на</w:t>
      </w:r>
      <w:proofErr w:type="gramEnd"/>
      <w:r w:rsidRPr="00545930">
        <w:rPr>
          <w:rFonts w:ascii="Times New Roman" w:eastAsia="Times New Roman" w:hAnsi="Times New Roman"/>
          <w:b/>
          <w:sz w:val="28"/>
          <w:szCs w:val="28"/>
          <w:lang w:eastAsia="ar-SA"/>
        </w:rPr>
        <w:t>:</w:t>
      </w:r>
    </w:p>
    <w:p w:rsidR="00545930" w:rsidRPr="00545930" w:rsidRDefault="00545930" w:rsidP="00545930">
      <w:pPr>
        <w:widowControl w:val="0"/>
        <w:tabs>
          <w:tab w:val="left" w:pos="480"/>
          <w:tab w:val="left" w:pos="9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930">
        <w:rPr>
          <w:rFonts w:ascii="Times New Roman" w:eastAsia="Times New Roman" w:hAnsi="Times New Roman"/>
          <w:sz w:val="28"/>
          <w:szCs w:val="28"/>
          <w:lang w:eastAsia="ru-RU"/>
        </w:rPr>
        <w:t>- выявление одаренных детей в области музыкального искусства в раннем детском возрасте;</w:t>
      </w:r>
    </w:p>
    <w:p w:rsidR="00545930" w:rsidRPr="00545930" w:rsidRDefault="00545930" w:rsidP="00545930">
      <w:pPr>
        <w:widowControl w:val="0"/>
        <w:tabs>
          <w:tab w:val="left" w:pos="480"/>
          <w:tab w:val="left" w:pos="9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930">
        <w:rPr>
          <w:rFonts w:ascii="Times New Roman" w:eastAsia="Times New Roman" w:hAnsi="Times New Roman"/>
          <w:sz w:val="28"/>
          <w:szCs w:val="28"/>
          <w:lang w:eastAsia="ru-RU"/>
        </w:rPr>
        <w:t>- создание условий для художественного образования, эстетического воспитания, духовно-нравственного развития детей;</w:t>
      </w:r>
    </w:p>
    <w:p w:rsidR="00545930" w:rsidRPr="00545930" w:rsidRDefault="00545930" w:rsidP="00545930">
      <w:pPr>
        <w:widowControl w:val="0"/>
        <w:tabs>
          <w:tab w:val="left" w:pos="480"/>
          <w:tab w:val="left" w:pos="9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930">
        <w:rPr>
          <w:rFonts w:ascii="Times New Roman" w:eastAsia="Times New Roman" w:hAnsi="Times New Roman"/>
          <w:sz w:val="28"/>
          <w:szCs w:val="28"/>
          <w:lang w:eastAsia="ru-RU"/>
        </w:rPr>
        <w:t xml:space="preserve">- приобретение обучающимися знаний, слуховых навыков, позволяющих воспринимать и анализировать музыкальные произведения; </w:t>
      </w:r>
    </w:p>
    <w:p w:rsidR="00545930" w:rsidRPr="00545930" w:rsidRDefault="00545930" w:rsidP="0054593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45930">
        <w:rPr>
          <w:rFonts w:ascii="Times New Roman" w:eastAsia="Times New Roman" w:hAnsi="Times New Roman"/>
          <w:sz w:val="28"/>
          <w:szCs w:val="28"/>
          <w:lang w:eastAsia="ar-SA"/>
        </w:rPr>
        <w:t xml:space="preserve">- подготовку </w:t>
      </w:r>
      <w:proofErr w:type="gramStart"/>
      <w:r w:rsidRPr="00545930">
        <w:rPr>
          <w:rFonts w:ascii="Times New Roman" w:eastAsia="Times New Roman" w:hAnsi="Times New Roman"/>
          <w:sz w:val="28"/>
          <w:szCs w:val="28"/>
          <w:lang w:eastAsia="ar-SA"/>
        </w:rPr>
        <w:t>обучающихся</w:t>
      </w:r>
      <w:proofErr w:type="gramEnd"/>
      <w:r w:rsidRPr="00545930">
        <w:rPr>
          <w:rFonts w:ascii="Times New Roman" w:eastAsia="Times New Roman" w:hAnsi="Times New Roman"/>
          <w:sz w:val="28"/>
          <w:szCs w:val="28"/>
          <w:lang w:eastAsia="ar-SA"/>
        </w:rPr>
        <w:t xml:space="preserve"> к систематическому изучению курса музыкальной литературы.</w:t>
      </w:r>
    </w:p>
    <w:p w:rsidR="00545930" w:rsidRPr="00545930" w:rsidRDefault="00545930" w:rsidP="005459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5930">
        <w:rPr>
          <w:rFonts w:ascii="Times New Roman" w:hAnsi="Times New Roman"/>
          <w:b/>
          <w:sz w:val="28"/>
          <w:szCs w:val="28"/>
        </w:rPr>
        <w:t>Цель программы</w:t>
      </w:r>
      <w:r w:rsidRPr="00545930">
        <w:rPr>
          <w:rFonts w:ascii="Times New Roman" w:hAnsi="Times New Roman"/>
          <w:sz w:val="28"/>
          <w:szCs w:val="28"/>
        </w:rPr>
        <w:t xml:space="preserve"> – приобщение обучающихся к искусству, накопление слухового опыта, воспитание музыкального вкуса, расширение кругозора, а также развитие творческих способностей детей и приобретение ими начальных профессиональных навыков.</w:t>
      </w:r>
    </w:p>
    <w:p w:rsidR="00545930" w:rsidRPr="00545930" w:rsidRDefault="00545930" w:rsidP="00545930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ar-SA"/>
        </w:rPr>
      </w:pPr>
      <w:r w:rsidRPr="00545930">
        <w:rPr>
          <w:rFonts w:ascii="Times New Roman" w:eastAsia="Times New Roman" w:hAnsi="Times New Roman"/>
          <w:b/>
          <w:sz w:val="28"/>
          <w:szCs w:val="28"/>
          <w:lang w:eastAsia="ar-SA"/>
        </w:rPr>
        <w:t>Задачи</w:t>
      </w:r>
      <w:r w:rsidRPr="00545930"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:rsidR="00545930" w:rsidRPr="00545930" w:rsidRDefault="00545930" w:rsidP="00545930">
      <w:pPr>
        <w:tabs>
          <w:tab w:val="left" w:pos="9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930">
        <w:rPr>
          <w:rFonts w:ascii="Times New Roman" w:eastAsia="Times New Roman" w:hAnsi="Times New Roman"/>
          <w:sz w:val="28"/>
          <w:szCs w:val="28"/>
          <w:lang w:eastAsia="ru-RU"/>
        </w:rPr>
        <w:t>- сформировать умения самостоятельно воспринимать и художественно оценивать музыку различного содержания;</w:t>
      </w:r>
    </w:p>
    <w:p w:rsidR="00545930" w:rsidRPr="00545930" w:rsidRDefault="00545930" w:rsidP="005459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5930">
        <w:rPr>
          <w:rFonts w:ascii="Times New Roman" w:hAnsi="Times New Roman"/>
          <w:sz w:val="28"/>
          <w:szCs w:val="28"/>
        </w:rPr>
        <w:t>- сформировать комплекс знаний, умений и навыков, позволяющих активно и осознанно слышать музыку, понимать её язык, элементы музыкальной речи, воспринимать стиль, образный и эмоциональный строй произведений;</w:t>
      </w:r>
    </w:p>
    <w:p w:rsidR="00545930" w:rsidRPr="00545930" w:rsidRDefault="00545930" w:rsidP="005459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5930">
        <w:rPr>
          <w:rFonts w:ascii="Times New Roman" w:hAnsi="Times New Roman"/>
          <w:sz w:val="28"/>
          <w:szCs w:val="28"/>
        </w:rPr>
        <w:t>- создать «фонд» музыкальных впечатлений и первоначальных знаний обучающихся;</w:t>
      </w:r>
    </w:p>
    <w:p w:rsidR="00545930" w:rsidRPr="00545930" w:rsidRDefault="00545930" w:rsidP="0054593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45930">
        <w:rPr>
          <w:rFonts w:ascii="Times New Roman" w:eastAsia="Times New Roman" w:hAnsi="Times New Roman"/>
          <w:sz w:val="28"/>
          <w:szCs w:val="28"/>
          <w:lang w:eastAsia="ar-SA"/>
        </w:rPr>
        <w:t xml:space="preserve">- выработать у обучающихся личностных качеств, способствующих освоению в соответствии с программными требованиями учебной информации, умению планировать свою домашнюю работу, осуществлению </w:t>
      </w:r>
      <w:r w:rsidRPr="00545930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самостоятельного </w:t>
      </w:r>
      <w:proofErr w:type="gramStart"/>
      <w:r w:rsidRPr="00545930">
        <w:rPr>
          <w:rFonts w:ascii="Times New Roman" w:eastAsia="Times New Roman" w:hAnsi="Times New Roman"/>
          <w:sz w:val="28"/>
          <w:szCs w:val="28"/>
          <w:lang w:eastAsia="ar-SA"/>
        </w:rPr>
        <w:t>контроля за</w:t>
      </w:r>
      <w:proofErr w:type="gramEnd"/>
      <w:r w:rsidRPr="00545930">
        <w:rPr>
          <w:rFonts w:ascii="Times New Roman" w:eastAsia="Times New Roman" w:hAnsi="Times New Roman"/>
          <w:sz w:val="28"/>
          <w:szCs w:val="28"/>
          <w:lang w:eastAsia="ar-SA"/>
        </w:rPr>
        <w:t xml:space="preserve"> своей учебной деятельностью, умению давать объективную оценку своему труду.</w:t>
      </w:r>
    </w:p>
    <w:p w:rsidR="00545930" w:rsidRPr="00545930" w:rsidRDefault="00545930" w:rsidP="0054593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930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Программа предполагает дифференцированный подход к учащимся. </w:t>
      </w:r>
    </w:p>
    <w:p w:rsidR="00545930" w:rsidRPr="00545930" w:rsidRDefault="00545930" w:rsidP="00545930">
      <w:pPr>
        <w:spacing w:after="0" w:line="240" w:lineRule="auto"/>
        <w:ind w:right="-283"/>
        <w:rPr>
          <w:rFonts w:ascii="Times New Roman" w:hAnsi="Times New Roman"/>
          <w:sz w:val="28"/>
          <w:szCs w:val="28"/>
        </w:rPr>
      </w:pPr>
      <w:r w:rsidRPr="00545930">
        <w:rPr>
          <w:rFonts w:ascii="Times New Roman" w:hAnsi="Times New Roman"/>
          <w:sz w:val="28"/>
          <w:szCs w:val="28"/>
        </w:rPr>
        <w:t>Форма проведения аудиторного учебного занятия -</w:t>
      </w:r>
      <w:r w:rsidRPr="00545930">
        <w:rPr>
          <w:rFonts w:ascii="Times New Roman" w:hAnsi="Times New Roman"/>
          <w:b/>
          <w:sz w:val="28"/>
          <w:szCs w:val="28"/>
        </w:rPr>
        <w:t xml:space="preserve"> мелкогрупповой урок</w:t>
      </w:r>
      <w:r w:rsidRPr="00545930">
        <w:rPr>
          <w:rFonts w:ascii="Times New Roman" w:hAnsi="Times New Roman"/>
          <w:sz w:val="28"/>
          <w:szCs w:val="28"/>
        </w:rPr>
        <w:t xml:space="preserve">. Занятия проводятся в соответствии с учебным планом. Продолжительность занятия – </w:t>
      </w:r>
      <w:r w:rsidRPr="00545930">
        <w:rPr>
          <w:rFonts w:ascii="Times New Roman" w:hAnsi="Times New Roman"/>
          <w:b/>
          <w:sz w:val="28"/>
          <w:szCs w:val="28"/>
        </w:rPr>
        <w:t>40 минут</w:t>
      </w:r>
      <w:r w:rsidRPr="00545930">
        <w:rPr>
          <w:rFonts w:ascii="Times New Roman" w:hAnsi="Times New Roman"/>
          <w:sz w:val="28"/>
          <w:szCs w:val="28"/>
        </w:rPr>
        <w:t>.</w:t>
      </w:r>
    </w:p>
    <w:p w:rsidR="00545930" w:rsidRPr="00545930" w:rsidRDefault="00545930" w:rsidP="00545930">
      <w:pPr>
        <w:spacing w:after="0" w:line="240" w:lineRule="auto"/>
        <w:ind w:right="-283"/>
        <w:rPr>
          <w:rFonts w:ascii="Times New Roman" w:hAnsi="Times New Roman"/>
          <w:sz w:val="28"/>
          <w:szCs w:val="28"/>
          <w:lang w:bidi="en-US"/>
        </w:rPr>
      </w:pPr>
    </w:p>
    <w:p w:rsidR="00545930" w:rsidRPr="00545930" w:rsidRDefault="00545930" w:rsidP="00545930">
      <w:pPr>
        <w:spacing w:after="0" w:line="240" w:lineRule="auto"/>
        <w:ind w:right="-283"/>
        <w:rPr>
          <w:rFonts w:ascii="Times New Roman" w:hAnsi="Times New Roman"/>
          <w:b/>
          <w:sz w:val="28"/>
          <w:szCs w:val="28"/>
          <w:u w:val="single"/>
        </w:rPr>
      </w:pPr>
      <w:r w:rsidRPr="00545930">
        <w:rPr>
          <w:rFonts w:ascii="Times New Roman" w:hAnsi="Times New Roman"/>
          <w:b/>
          <w:sz w:val="28"/>
          <w:szCs w:val="28"/>
          <w:u w:val="single"/>
        </w:rPr>
        <w:t>Программа учебного предмета «Элементарная теория музыки»</w:t>
      </w:r>
    </w:p>
    <w:p w:rsidR="00545930" w:rsidRPr="00545930" w:rsidRDefault="00545930" w:rsidP="00545930">
      <w:pPr>
        <w:tabs>
          <w:tab w:val="left" w:pos="0"/>
        </w:tabs>
        <w:spacing w:after="0" w:line="240" w:lineRule="auto"/>
        <w:ind w:right="-283"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45930">
        <w:rPr>
          <w:rFonts w:ascii="Times New Roman" w:eastAsia="Times New Roman" w:hAnsi="Times New Roman"/>
          <w:b/>
          <w:sz w:val="28"/>
          <w:szCs w:val="28"/>
          <w:lang w:eastAsia="ru-RU"/>
        </w:rPr>
        <w:t>Срок реализации учебного предмета  составляет 1 год.</w:t>
      </w:r>
      <w:r w:rsidRPr="0054593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</w:r>
    </w:p>
    <w:p w:rsidR="00545930" w:rsidRPr="00545930" w:rsidRDefault="00545930" w:rsidP="00545930">
      <w:pPr>
        <w:tabs>
          <w:tab w:val="left" w:pos="480"/>
        </w:tabs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930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Start"/>
      <w:r w:rsidRPr="00545930">
        <w:rPr>
          <w:rFonts w:ascii="Times New Roman" w:eastAsia="Times New Roman" w:hAnsi="Times New Roman"/>
          <w:sz w:val="28"/>
          <w:szCs w:val="28"/>
          <w:lang w:eastAsia="ru-RU"/>
        </w:rPr>
        <w:t>Программа учебного предмета «</w:t>
      </w:r>
      <w:r w:rsidRPr="00545930">
        <w:rPr>
          <w:rFonts w:ascii="Times New Roman" w:eastAsia="Times New Roman" w:hAnsi="Times New Roman"/>
          <w:b/>
          <w:sz w:val="28"/>
          <w:szCs w:val="28"/>
          <w:lang w:eastAsia="ru-RU"/>
        </w:rPr>
        <w:t>Элементарная теория музыки</w:t>
      </w:r>
      <w:r w:rsidRPr="00545930">
        <w:rPr>
          <w:rFonts w:ascii="Times New Roman" w:eastAsia="Times New Roman" w:hAnsi="Times New Roman"/>
          <w:sz w:val="28"/>
          <w:szCs w:val="28"/>
          <w:lang w:eastAsia="ru-RU"/>
        </w:rPr>
        <w:t>» создана в соответствии с федеральными государственными требованиями к минимуму содержания, структуре и условиям реализации дополнительных предпрофессиональных  программ в области музыкального искусства «Фортепиано», «Струнные инструменты», «Народные инструменты», «Духовые и ударные инструменты», «Хоровое пение» и «Положения о порядке и формам проведения итоговой аттестации обучающихся по дополнительным предпрофессиональным  программа в области искусств (утверждено Министерством культуры Российской Федерации</w:t>
      </w:r>
      <w:proofErr w:type="gramEnd"/>
      <w:r w:rsidRPr="00545930">
        <w:rPr>
          <w:rFonts w:ascii="Times New Roman" w:eastAsia="Times New Roman" w:hAnsi="Times New Roman"/>
          <w:sz w:val="28"/>
          <w:szCs w:val="28"/>
          <w:lang w:eastAsia="ru-RU"/>
        </w:rPr>
        <w:t xml:space="preserve">  от 09.02.2012 №86). </w:t>
      </w:r>
    </w:p>
    <w:p w:rsidR="00545930" w:rsidRPr="00545930" w:rsidRDefault="00545930" w:rsidP="00545930">
      <w:pPr>
        <w:spacing w:after="0" w:line="240" w:lineRule="auto"/>
        <w:ind w:right="-2" w:firstLine="708"/>
        <w:rPr>
          <w:rFonts w:ascii="Times New Roman" w:hAnsi="Times New Roman"/>
          <w:sz w:val="28"/>
          <w:szCs w:val="28"/>
        </w:rPr>
      </w:pPr>
      <w:r w:rsidRPr="00545930">
        <w:rPr>
          <w:rFonts w:ascii="Times New Roman" w:hAnsi="Times New Roman"/>
          <w:sz w:val="28"/>
          <w:szCs w:val="28"/>
        </w:rPr>
        <w:t>Программа является частью дополнительных предпрофессиональных  программ в области музыкального искусства «Фортепиано», «Струнные инструменты», «Народные инструменты», «Духовые и ударные инструменты», «Хоровое пение». Учебный предмет «Сольфеджио» относится к обязательной части образовательной программы.</w:t>
      </w:r>
    </w:p>
    <w:p w:rsidR="00545930" w:rsidRPr="00545930" w:rsidRDefault="00545930" w:rsidP="0054593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45930">
        <w:rPr>
          <w:rFonts w:ascii="Times New Roman" w:eastAsia="Times New Roman" w:hAnsi="Times New Roman"/>
          <w:sz w:val="28"/>
          <w:szCs w:val="28"/>
          <w:lang w:eastAsia="ar-SA"/>
        </w:rPr>
        <w:t>Настоящая</w:t>
      </w:r>
      <w:r w:rsidRPr="00545930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Pr="00545930">
        <w:rPr>
          <w:rFonts w:ascii="Times New Roman" w:eastAsia="Times New Roman" w:hAnsi="Times New Roman"/>
          <w:sz w:val="28"/>
          <w:szCs w:val="28"/>
          <w:lang w:eastAsia="ar-SA"/>
        </w:rPr>
        <w:t>программа предполагает обучение профессионально-ориентированных детей в возрасте от</w:t>
      </w:r>
      <w:r w:rsidRPr="00545930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 xml:space="preserve"> </w:t>
      </w:r>
      <w:r w:rsidRPr="00545930">
        <w:rPr>
          <w:rFonts w:ascii="Times New Roman" w:eastAsia="Times New Roman" w:hAnsi="Times New Roman"/>
          <w:sz w:val="28"/>
          <w:szCs w:val="28"/>
          <w:lang w:eastAsia="ar-SA"/>
        </w:rPr>
        <w:t xml:space="preserve">четырнадцати до семнадцати лет, не закончивших освоение образовательной программы основного общего образования или среднего 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искусства. </w:t>
      </w:r>
      <w:r w:rsidRPr="00545930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Срок реализации программы </w:t>
      </w:r>
      <w:r w:rsidRPr="00545930">
        <w:rPr>
          <w:rFonts w:ascii="Times New Roman" w:eastAsia="Times New Roman" w:hAnsi="Times New Roman"/>
          <w:sz w:val="28"/>
          <w:szCs w:val="28"/>
          <w:lang w:eastAsia="ar-SA"/>
        </w:rPr>
        <w:t xml:space="preserve">- 1 год. </w:t>
      </w:r>
    </w:p>
    <w:p w:rsidR="00545930" w:rsidRPr="00545930" w:rsidRDefault="00545930" w:rsidP="0054593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45930">
        <w:rPr>
          <w:rFonts w:ascii="Times New Roman" w:eastAsia="Times New Roman" w:hAnsi="Times New Roman"/>
          <w:b/>
          <w:sz w:val="28"/>
          <w:szCs w:val="28"/>
          <w:lang w:eastAsia="ar-SA"/>
        </w:rPr>
        <w:t>Программа</w:t>
      </w:r>
      <w:r w:rsidRPr="00545930">
        <w:rPr>
          <w:rFonts w:ascii="Times New Roman" w:eastAsia="Times New Roman" w:hAnsi="Times New Roman"/>
          <w:sz w:val="28"/>
          <w:szCs w:val="28"/>
          <w:lang w:eastAsia="ar-SA"/>
        </w:rPr>
        <w:t xml:space="preserve"> составлена с учётом возрастных особенностей обучающихся и </w:t>
      </w:r>
      <w:r w:rsidRPr="00545930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направлена на  </w:t>
      </w:r>
      <w:r w:rsidRPr="00545930">
        <w:rPr>
          <w:rFonts w:ascii="Times New Roman" w:eastAsia="Times New Roman" w:hAnsi="Times New Roman"/>
          <w:sz w:val="28"/>
          <w:szCs w:val="28"/>
          <w:lang w:eastAsia="ar-SA"/>
        </w:rPr>
        <w:t>формирование у одаренных детей комплекса знаний, умений, навыков, позволяющих в дальнейшем осваивать основные профессиональные образовательные программы в области музыкального искусства; подготовку одаренных детей к поступлению в образовательные учреждения, реализующие основные профессиональные образовательные программы в области музыкального искусства.</w:t>
      </w:r>
      <w:r w:rsidRPr="00545930">
        <w:rPr>
          <w:rFonts w:ascii="Times New Roman" w:eastAsia="Times New Roman" w:hAnsi="Times New Roman"/>
          <w:sz w:val="28"/>
          <w:szCs w:val="28"/>
          <w:lang w:eastAsia="ar-SA"/>
        </w:rPr>
        <w:tab/>
      </w:r>
    </w:p>
    <w:p w:rsidR="00545930" w:rsidRPr="00545930" w:rsidRDefault="00545930" w:rsidP="00545930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545930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Цель программы:</w:t>
      </w:r>
      <w:r w:rsidRPr="00545930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54593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подготовить обучающихся к изучению курса гармонии, анализа музыкальных форм в тесной взаимосвязи с предметами «сольфеджио», «музыкальная литература» и «специальность».</w:t>
      </w:r>
    </w:p>
    <w:p w:rsidR="00545930" w:rsidRPr="00545930" w:rsidRDefault="00545930" w:rsidP="00545930">
      <w:pPr>
        <w:spacing w:after="0" w:line="240" w:lineRule="auto"/>
        <w:ind w:firstLine="708"/>
        <w:rPr>
          <w:rFonts w:ascii="Times New Roman" w:hAnsi="Times New Roman"/>
          <w:i/>
          <w:sz w:val="28"/>
          <w:szCs w:val="28"/>
        </w:rPr>
      </w:pPr>
      <w:r w:rsidRPr="00545930">
        <w:rPr>
          <w:rFonts w:ascii="Times New Roman" w:hAnsi="Times New Roman"/>
          <w:b/>
          <w:sz w:val="28"/>
          <w:szCs w:val="28"/>
        </w:rPr>
        <w:t>Задачи</w:t>
      </w:r>
      <w:r w:rsidRPr="00545930">
        <w:rPr>
          <w:rFonts w:ascii="Times New Roman" w:hAnsi="Times New Roman"/>
          <w:i/>
          <w:sz w:val="28"/>
          <w:szCs w:val="28"/>
        </w:rPr>
        <w:t xml:space="preserve">: </w:t>
      </w:r>
    </w:p>
    <w:p w:rsidR="00545930" w:rsidRPr="00545930" w:rsidRDefault="00545930" w:rsidP="00545930">
      <w:pPr>
        <w:numPr>
          <w:ilvl w:val="0"/>
          <w:numId w:val="6"/>
        </w:numPr>
        <w:tabs>
          <w:tab w:val="left" w:pos="348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930">
        <w:rPr>
          <w:rFonts w:ascii="Times New Roman" w:eastAsia="Times New Roman" w:hAnsi="Times New Roman"/>
          <w:sz w:val="28"/>
          <w:szCs w:val="28"/>
          <w:lang w:eastAsia="ru-RU"/>
        </w:rPr>
        <w:t xml:space="preserve">приобрести первичные знания в области элементарной теории музыки: основных элементов музыкального языка, принципов </w:t>
      </w:r>
      <w:r w:rsidRPr="0054593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строения музыкальной ткани, ладовой системы, типов изложения музыкального материала;</w:t>
      </w:r>
    </w:p>
    <w:p w:rsidR="00545930" w:rsidRPr="00545930" w:rsidRDefault="00545930" w:rsidP="00545930">
      <w:pPr>
        <w:numPr>
          <w:ilvl w:val="0"/>
          <w:numId w:val="6"/>
        </w:numPr>
        <w:tabs>
          <w:tab w:val="left" w:pos="348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930">
        <w:rPr>
          <w:rFonts w:ascii="Times New Roman" w:eastAsia="Times New Roman" w:hAnsi="Times New Roman"/>
          <w:sz w:val="28"/>
          <w:szCs w:val="28"/>
          <w:lang w:eastAsia="ru-RU"/>
        </w:rPr>
        <w:t>сформировать навыки анализа нотного текста с объяснением роли выразительных сре</w:t>
      </w:r>
      <w:proofErr w:type="gramStart"/>
      <w:r w:rsidRPr="00545930">
        <w:rPr>
          <w:rFonts w:ascii="Times New Roman" w:eastAsia="Times New Roman" w:hAnsi="Times New Roman"/>
          <w:sz w:val="28"/>
          <w:szCs w:val="28"/>
          <w:lang w:eastAsia="ru-RU"/>
        </w:rPr>
        <w:t>дств в к</w:t>
      </w:r>
      <w:proofErr w:type="gramEnd"/>
      <w:r w:rsidRPr="00545930">
        <w:rPr>
          <w:rFonts w:ascii="Times New Roman" w:eastAsia="Times New Roman" w:hAnsi="Times New Roman"/>
          <w:sz w:val="28"/>
          <w:szCs w:val="28"/>
          <w:lang w:eastAsia="ru-RU"/>
        </w:rPr>
        <w:t>онтексте музыкального произведения;</w:t>
      </w:r>
    </w:p>
    <w:p w:rsidR="00545930" w:rsidRPr="00545930" w:rsidRDefault="00545930" w:rsidP="00545930">
      <w:pPr>
        <w:numPr>
          <w:ilvl w:val="0"/>
          <w:numId w:val="6"/>
        </w:numPr>
        <w:tabs>
          <w:tab w:val="left" w:pos="348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930">
        <w:rPr>
          <w:rFonts w:ascii="Times New Roman" w:eastAsia="Times New Roman" w:hAnsi="Times New Roman"/>
          <w:sz w:val="28"/>
          <w:szCs w:val="28"/>
          <w:lang w:eastAsia="ru-RU"/>
        </w:rPr>
        <w:t>развить практические навыки построения, определения и исполнения на фортепиано отдельных последовательностей из интервалов, аккордов, определения тональности и размера в нотных примерах;</w:t>
      </w:r>
    </w:p>
    <w:p w:rsidR="00545930" w:rsidRPr="00545930" w:rsidRDefault="00545930" w:rsidP="00545930">
      <w:pPr>
        <w:numPr>
          <w:ilvl w:val="0"/>
          <w:numId w:val="6"/>
        </w:numPr>
        <w:tabs>
          <w:tab w:val="left" w:pos="348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930">
        <w:rPr>
          <w:rFonts w:ascii="Times New Roman" w:eastAsia="Times New Roman" w:hAnsi="Times New Roman"/>
          <w:sz w:val="28"/>
          <w:szCs w:val="28"/>
          <w:lang w:eastAsia="ru-RU"/>
        </w:rPr>
        <w:t>привить интерес к сочинению музыки с использованием заданных элементов как средству развития музыкального мышления, аналитических и творческих способностей обучающихся.</w:t>
      </w:r>
    </w:p>
    <w:p w:rsidR="00545930" w:rsidRPr="00545930" w:rsidRDefault="00545930" w:rsidP="0054593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930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Программа предполагает индивидуальный подход к учащимся. </w:t>
      </w:r>
    </w:p>
    <w:p w:rsidR="00545930" w:rsidRPr="00545930" w:rsidRDefault="00545930" w:rsidP="00545930">
      <w:pPr>
        <w:tabs>
          <w:tab w:val="left" w:pos="4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930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Специфика данной программы – профессионально-ориентированная направленность.</w:t>
      </w:r>
      <w:r w:rsidRPr="005459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45930" w:rsidRPr="00545930" w:rsidRDefault="00545930" w:rsidP="00545930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545930">
        <w:rPr>
          <w:rFonts w:ascii="Times New Roman" w:hAnsi="Times New Roman"/>
          <w:sz w:val="28"/>
          <w:szCs w:val="28"/>
        </w:rPr>
        <w:t>Форма проведения аудиторного учебного занятия -</w:t>
      </w:r>
      <w:r w:rsidRPr="00545930">
        <w:rPr>
          <w:rFonts w:ascii="Times New Roman" w:hAnsi="Times New Roman"/>
          <w:b/>
          <w:sz w:val="28"/>
          <w:szCs w:val="28"/>
        </w:rPr>
        <w:t xml:space="preserve"> мелкогрупповой урок</w:t>
      </w:r>
      <w:r w:rsidRPr="00545930">
        <w:rPr>
          <w:rFonts w:ascii="Times New Roman" w:hAnsi="Times New Roman"/>
          <w:sz w:val="28"/>
          <w:szCs w:val="28"/>
        </w:rPr>
        <w:t xml:space="preserve">. Занятия проводятся в соответствии с учебным планом. Продолжительность занятия – </w:t>
      </w:r>
      <w:r w:rsidRPr="00545930">
        <w:rPr>
          <w:rFonts w:ascii="Times New Roman" w:hAnsi="Times New Roman"/>
          <w:b/>
          <w:sz w:val="28"/>
          <w:szCs w:val="28"/>
        </w:rPr>
        <w:t>40 минут</w:t>
      </w:r>
      <w:r w:rsidRPr="00545930">
        <w:rPr>
          <w:rFonts w:ascii="Times New Roman" w:hAnsi="Times New Roman"/>
          <w:sz w:val="28"/>
          <w:szCs w:val="28"/>
        </w:rPr>
        <w:t>.</w:t>
      </w:r>
    </w:p>
    <w:p w:rsidR="00545930" w:rsidRPr="00545930" w:rsidRDefault="00545930" w:rsidP="00545930">
      <w:pPr>
        <w:spacing w:after="0" w:line="240" w:lineRule="auto"/>
        <w:ind w:right="-283"/>
        <w:rPr>
          <w:rFonts w:ascii="Times New Roman" w:hAnsi="Times New Roman"/>
          <w:sz w:val="28"/>
          <w:szCs w:val="28"/>
        </w:rPr>
      </w:pPr>
    </w:p>
    <w:p w:rsidR="00545930" w:rsidRPr="00545930" w:rsidRDefault="00545930" w:rsidP="00545930">
      <w:pPr>
        <w:spacing w:after="0" w:line="240" w:lineRule="auto"/>
        <w:ind w:right="-283"/>
        <w:rPr>
          <w:rFonts w:ascii="Times New Roman" w:hAnsi="Times New Roman"/>
          <w:b/>
          <w:sz w:val="28"/>
          <w:szCs w:val="28"/>
          <w:u w:val="single"/>
        </w:rPr>
      </w:pPr>
    </w:p>
    <w:p w:rsidR="00545930" w:rsidRPr="00545930" w:rsidRDefault="00545930" w:rsidP="00545930">
      <w:pPr>
        <w:spacing w:after="0" w:line="240" w:lineRule="auto"/>
        <w:ind w:right="-283"/>
        <w:rPr>
          <w:rFonts w:ascii="Times New Roman" w:hAnsi="Times New Roman"/>
          <w:b/>
          <w:sz w:val="28"/>
          <w:szCs w:val="28"/>
        </w:rPr>
      </w:pPr>
      <w:r w:rsidRPr="00545930">
        <w:rPr>
          <w:rFonts w:ascii="Times New Roman" w:hAnsi="Times New Roman"/>
          <w:b/>
          <w:sz w:val="28"/>
          <w:szCs w:val="28"/>
        </w:rPr>
        <w:t>Программа учебного предмета  «Ритмика»</w:t>
      </w:r>
    </w:p>
    <w:p w:rsidR="00545930" w:rsidRPr="00545930" w:rsidRDefault="00545930" w:rsidP="00545930">
      <w:pPr>
        <w:tabs>
          <w:tab w:val="left" w:pos="0"/>
        </w:tabs>
        <w:spacing w:after="0" w:line="240" w:lineRule="auto"/>
        <w:ind w:right="-283"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45930">
        <w:rPr>
          <w:rFonts w:ascii="Times New Roman" w:eastAsia="Times New Roman" w:hAnsi="Times New Roman"/>
          <w:b/>
          <w:sz w:val="28"/>
          <w:szCs w:val="28"/>
          <w:lang w:eastAsia="ru-RU"/>
        </w:rPr>
        <w:t>Срок реализации учебного предмета  составляет 1 год.</w:t>
      </w:r>
    </w:p>
    <w:p w:rsidR="00545930" w:rsidRPr="00545930" w:rsidRDefault="00545930" w:rsidP="00545930">
      <w:pPr>
        <w:tabs>
          <w:tab w:val="left" w:pos="480"/>
        </w:tabs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930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545930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proofErr w:type="gramStart"/>
      <w:r w:rsidRPr="00545930">
        <w:rPr>
          <w:rFonts w:ascii="Times New Roman" w:eastAsia="Times New Roman" w:hAnsi="Times New Roman"/>
          <w:sz w:val="28"/>
          <w:szCs w:val="28"/>
          <w:lang w:eastAsia="ru-RU"/>
        </w:rPr>
        <w:t>Программа учебного предмета «Ритмика» создана в соответствии с федеральными государственными требованиями к минимуму содержания, структуре и условиям реализации дополнительных предпрофессиональных  программ в области музыкального искусства «Фортепиано», «Струнные инструменты», «Народные инструменты», «Духовые и ударные инструменты», «Хоровое пение» и «Положения о порядке и формам проведения итоговой аттестации обучающихся по дополнительным предпрофессиональным  программа в области искусств (утверждено Министерством культуры Российской Федерации  от 09.02.2012</w:t>
      </w:r>
      <w:proofErr w:type="gramEnd"/>
      <w:r w:rsidRPr="00545930">
        <w:rPr>
          <w:rFonts w:ascii="Times New Roman" w:eastAsia="Times New Roman" w:hAnsi="Times New Roman"/>
          <w:sz w:val="28"/>
          <w:szCs w:val="28"/>
          <w:lang w:eastAsia="ru-RU"/>
        </w:rPr>
        <w:t xml:space="preserve"> №86). </w:t>
      </w:r>
    </w:p>
    <w:p w:rsidR="00545930" w:rsidRPr="00545930" w:rsidRDefault="00545930" w:rsidP="00545930">
      <w:pPr>
        <w:spacing w:after="0" w:line="240" w:lineRule="auto"/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545930">
        <w:rPr>
          <w:rFonts w:ascii="Times New Roman" w:hAnsi="Times New Roman"/>
          <w:sz w:val="28"/>
          <w:szCs w:val="28"/>
        </w:rPr>
        <w:t xml:space="preserve">Программа является частью дополнительных предпрофессиональных  программ в области музыкального искусства «Фортепиано», «Струнные инструменты», «Народные инструменты», «Духовые и ударные инструменты», «Хоровое пение». Учебный предмет «Музыкальная литература» относится к обязательной части образовательной программы. </w:t>
      </w:r>
    </w:p>
    <w:p w:rsidR="00545930" w:rsidRPr="00545930" w:rsidRDefault="00545930" w:rsidP="00545930">
      <w:pPr>
        <w:spacing w:after="0" w:line="240" w:lineRule="auto"/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545930">
        <w:rPr>
          <w:rFonts w:ascii="Times New Roman" w:hAnsi="Times New Roman"/>
          <w:sz w:val="28"/>
          <w:szCs w:val="28"/>
        </w:rPr>
        <w:t>Возраст обучающихся: 6.6-7 лет.</w:t>
      </w:r>
    </w:p>
    <w:p w:rsidR="00545930" w:rsidRPr="00545930" w:rsidRDefault="00545930" w:rsidP="00545930">
      <w:pPr>
        <w:tabs>
          <w:tab w:val="left" w:pos="4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45930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Программа</w:t>
      </w:r>
      <w:r w:rsidRPr="00545930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составлена с учётом возрастных особенностей обучающихся и </w:t>
      </w:r>
      <w:r w:rsidRPr="0054593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направлена </w:t>
      </w:r>
      <w:proofErr w:type="gramStart"/>
      <w:r w:rsidRPr="00545930">
        <w:rPr>
          <w:rFonts w:ascii="Times New Roman" w:eastAsia="Times New Roman" w:hAnsi="Times New Roman"/>
          <w:b/>
          <w:sz w:val="28"/>
          <w:szCs w:val="28"/>
          <w:lang w:eastAsia="ru-RU"/>
        </w:rPr>
        <w:t>на</w:t>
      </w:r>
      <w:proofErr w:type="gramEnd"/>
      <w:r w:rsidRPr="00545930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545930" w:rsidRPr="00545930" w:rsidRDefault="00545930" w:rsidP="00545930">
      <w:pPr>
        <w:widowControl w:val="0"/>
        <w:tabs>
          <w:tab w:val="left" w:pos="480"/>
          <w:tab w:val="left" w:pos="9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930">
        <w:rPr>
          <w:rFonts w:ascii="Times New Roman" w:eastAsia="Times New Roman" w:hAnsi="Times New Roman"/>
          <w:sz w:val="28"/>
          <w:szCs w:val="28"/>
          <w:lang w:eastAsia="ru-RU"/>
        </w:rPr>
        <w:t>- выявление одаренных детей в области музыкального искусства в раннем детском возрасте;</w:t>
      </w:r>
    </w:p>
    <w:p w:rsidR="00545930" w:rsidRPr="00545930" w:rsidRDefault="00545930" w:rsidP="00545930">
      <w:pPr>
        <w:widowControl w:val="0"/>
        <w:tabs>
          <w:tab w:val="left" w:pos="480"/>
          <w:tab w:val="left" w:pos="9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930">
        <w:rPr>
          <w:rFonts w:ascii="Times New Roman" w:eastAsia="Times New Roman" w:hAnsi="Times New Roman"/>
          <w:sz w:val="28"/>
          <w:szCs w:val="28"/>
          <w:lang w:eastAsia="ru-RU"/>
        </w:rPr>
        <w:t>- создание условий для художественного образования, эстетического воспитания, духовно-нравственного развития детей;</w:t>
      </w:r>
    </w:p>
    <w:p w:rsidR="00545930" w:rsidRPr="00545930" w:rsidRDefault="00545930" w:rsidP="00545930">
      <w:pPr>
        <w:widowControl w:val="0"/>
        <w:tabs>
          <w:tab w:val="left" w:pos="480"/>
          <w:tab w:val="left" w:pos="9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930">
        <w:rPr>
          <w:rFonts w:ascii="Times New Roman" w:eastAsia="Times New Roman" w:hAnsi="Times New Roman"/>
          <w:sz w:val="28"/>
          <w:szCs w:val="28"/>
          <w:lang w:eastAsia="ru-RU"/>
        </w:rPr>
        <w:t xml:space="preserve">- приобретение </w:t>
      </w:r>
      <w:proofErr w:type="gramStart"/>
      <w:r w:rsidRPr="00545930">
        <w:rPr>
          <w:rFonts w:ascii="Times New Roman" w:eastAsia="Times New Roman" w:hAnsi="Times New Roman"/>
          <w:sz w:val="28"/>
          <w:szCs w:val="28"/>
          <w:lang w:eastAsia="ru-RU"/>
        </w:rPr>
        <w:t>обучающимися</w:t>
      </w:r>
      <w:proofErr w:type="gramEnd"/>
      <w:r w:rsidRPr="00545930">
        <w:rPr>
          <w:rFonts w:ascii="Times New Roman" w:eastAsia="Times New Roman" w:hAnsi="Times New Roman"/>
          <w:sz w:val="28"/>
          <w:szCs w:val="28"/>
          <w:lang w:eastAsia="ru-RU"/>
        </w:rPr>
        <w:t xml:space="preserve"> знаний, умений и навыков в области музыкально-теоритических дисциплин;</w:t>
      </w:r>
    </w:p>
    <w:p w:rsidR="00545930" w:rsidRPr="00545930" w:rsidRDefault="00545930" w:rsidP="00545930">
      <w:pPr>
        <w:widowControl w:val="0"/>
        <w:tabs>
          <w:tab w:val="left" w:pos="480"/>
          <w:tab w:val="left" w:pos="9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930">
        <w:rPr>
          <w:rFonts w:ascii="Times New Roman" w:eastAsia="Times New Roman" w:hAnsi="Times New Roman"/>
          <w:sz w:val="28"/>
          <w:szCs w:val="28"/>
          <w:lang w:eastAsia="ru-RU"/>
        </w:rPr>
        <w:t>- приобретение детьми опыта творческой деятельности;</w:t>
      </w:r>
    </w:p>
    <w:p w:rsidR="00545930" w:rsidRPr="00545930" w:rsidRDefault="00545930" w:rsidP="00545930">
      <w:pPr>
        <w:widowControl w:val="0"/>
        <w:tabs>
          <w:tab w:val="left" w:pos="480"/>
          <w:tab w:val="left" w:pos="9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930">
        <w:rPr>
          <w:rFonts w:ascii="Times New Roman" w:eastAsia="Times New Roman" w:hAnsi="Times New Roman"/>
          <w:sz w:val="28"/>
          <w:szCs w:val="28"/>
          <w:lang w:eastAsia="ru-RU"/>
        </w:rPr>
        <w:t xml:space="preserve">- подготовку одаренных детей к поступлению в образовательные </w:t>
      </w:r>
      <w:r w:rsidRPr="0054593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учреждения, реализующие основные профессиональные образовательные программы в области музыкального искусства.</w:t>
      </w:r>
    </w:p>
    <w:p w:rsidR="00545930" w:rsidRPr="00545930" w:rsidRDefault="00545930" w:rsidP="00545930">
      <w:pPr>
        <w:tabs>
          <w:tab w:val="left" w:pos="4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45930">
        <w:rPr>
          <w:rFonts w:ascii="Times New Roman" w:hAnsi="Times New Roman"/>
          <w:b/>
          <w:sz w:val="28"/>
          <w:szCs w:val="28"/>
        </w:rPr>
        <w:tab/>
        <w:t>Цель программы</w:t>
      </w:r>
      <w:r w:rsidRPr="00545930">
        <w:rPr>
          <w:rFonts w:ascii="Times New Roman" w:hAnsi="Times New Roman"/>
          <w:sz w:val="28"/>
          <w:szCs w:val="28"/>
        </w:rPr>
        <w:t xml:space="preserve"> –  приобщение обучающихся к искусству, развитие их творческих способностей и   приобретение  начальных профессиональных навыков.</w:t>
      </w:r>
    </w:p>
    <w:p w:rsidR="00545930" w:rsidRPr="00545930" w:rsidRDefault="00545930" w:rsidP="00545930">
      <w:pPr>
        <w:tabs>
          <w:tab w:val="left" w:pos="4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930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Задачи программы</w:t>
      </w:r>
      <w:r w:rsidRPr="00545930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545930" w:rsidRPr="00545930" w:rsidRDefault="00545930" w:rsidP="0054593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5930">
        <w:rPr>
          <w:rFonts w:ascii="Times New Roman" w:hAnsi="Times New Roman"/>
          <w:sz w:val="28"/>
          <w:szCs w:val="28"/>
        </w:rPr>
        <w:t>сформировать и  развить музыкальное мышление, аналитических способностей обучающихся;</w:t>
      </w:r>
    </w:p>
    <w:p w:rsidR="00545930" w:rsidRPr="00545930" w:rsidRDefault="00545930" w:rsidP="0054593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5930">
        <w:rPr>
          <w:rFonts w:ascii="Times New Roman" w:hAnsi="Times New Roman"/>
          <w:sz w:val="28"/>
          <w:szCs w:val="28"/>
        </w:rPr>
        <w:t>сформировать потребности и развить способности обучающихся к самостоятельному   духовному постижению художественных ценностей;</w:t>
      </w:r>
    </w:p>
    <w:p w:rsidR="00545930" w:rsidRPr="00545930" w:rsidRDefault="00545930" w:rsidP="0054593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5930">
        <w:rPr>
          <w:rFonts w:ascii="Times New Roman" w:hAnsi="Times New Roman"/>
          <w:sz w:val="28"/>
          <w:szCs w:val="28"/>
        </w:rPr>
        <w:t>осознание, восприятие и развитие навыков анализа музыкальных произведений;</w:t>
      </w:r>
    </w:p>
    <w:p w:rsidR="00545930" w:rsidRPr="00545930" w:rsidRDefault="00545930" w:rsidP="0054593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5930">
        <w:rPr>
          <w:rFonts w:ascii="Times New Roman" w:hAnsi="Times New Roman"/>
          <w:sz w:val="28"/>
          <w:szCs w:val="28"/>
        </w:rPr>
        <w:t>осознание взаимосвязи характера и содержания музыки с элементами музыкального языка;</w:t>
      </w:r>
    </w:p>
    <w:p w:rsidR="00545930" w:rsidRPr="00545930" w:rsidRDefault="00545930" w:rsidP="0054593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5930">
        <w:rPr>
          <w:rFonts w:ascii="Times New Roman" w:hAnsi="Times New Roman"/>
          <w:sz w:val="28"/>
          <w:szCs w:val="28"/>
        </w:rPr>
        <w:t>расширение кругозора и накопление слухового опыта;</w:t>
      </w:r>
    </w:p>
    <w:p w:rsidR="00545930" w:rsidRPr="00545930" w:rsidRDefault="00545930" w:rsidP="0054593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5930">
        <w:rPr>
          <w:rFonts w:ascii="Times New Roman" w:hAnsi="Times New Roman"/>
          <w:sz w:val="28"/>
          <w:szCs w:val="28"/>
        </w:rPr>
        <w:t>развитие навыка работы с нотами;</w:t>
      </w:r>
    </w:p>
    <w:p w:rsidR="00545930" w:rsidRPr="00545930" w:rsidRDefault="00545930" w:rsidP="0054593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5930">
        <w:rPr>
          <w:rFonts w:ascii="Times New Roman" w:hAnsi="Times New Roman"/>
          <w:sz w:val="28"/>
          <w:szCs w:val="28"/>
        </w:rPr>
        <w:t>развитие слуховых представлений в процессе слушания и анализа музыкальных произведений.</w:t>
      </w:r>
    </w:p>
    <w:p w:rsidR="00545930" w:rsidRPr="00545930" w:rsidRDefault="00545930" w:rsidP="005459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5930">
        <w:rPr>
          <w:rFonts w:ascii="Times New Roman" w:hAnsi="Times New Roman"/>
          <w:sz w:val="28"/>
          <w:szCs w:val="28"/>
        </w:rPr>
        <w:tab/>
        <w:t>Форма проведения аудиторного учебного занятия -</w:t>
      </w:r>
      <w:r w:rsidRPr="00545930">
        <w:rPr>
          <w:rFonts w:ascii="Times New Roman" w:hAnsi="Times New Roman"/>
          <w:b/>
          <w:sz w:val="28"/>
          <w:szCs w:val="28"/>
        </w:rPr>
        <w:t xml:space="preserve"> мелкогрупповой урок</w:t>
      </w:r>
      <w:r w:rsidRPr="00545930">
        <w:rPr>
          <w:rFonts w:ascii="Times New Roman" w:hAnsi="Times New Roman"/>
          <w:sz w:val="28"/>
          <w:szCs w:val="28"/>
        </w:rPr>
        <w:t xml:space="preserve">. Занятия проводятся в соответствии с учебным планом. Продолжительность занятия – </w:t>
      </w:r>
      <w:r w:rsidRPr="00545930">
        <w:rPr>
          <w:rFonts w:ascii="Times New Roman" w:hAnsi="Times New Roman"/>
          <w:b/>
          <w:sz w:val="28"/>
          <w:szCs w:val="28"/>
        </w:rPr>
        <w:t>30 минут</w:t>
      </w:r>
      <w:r w:rsidRPr="00545930">
        <w:rPr>
          <w:rFonts w:ascii="Times New Roman" w:hAnsi="Times New Roman"/>
          <w:sz w:val="28"/>
          <w:szCs w:val="28"/>
        </w:rPr>
        <w:t>.</w:t>
      </w:r>
    </w:p>
    <w:p w:rsidR="00545930" w:rsidRPr="00545930" w:rsidRDefault="00545930" w:rsidP="005459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5930" w:rsidRPr="00545930" w:rsidRDefault="00545930" w:rsidP="005459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5930" w:rsidRPr="00AB505F" w:rsidRDefault="00545930" w:rsidP="00246FCE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545930" w:rsidRPr="00AB5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singleLevel"/>
    <w:tmpl w:val="0000000B"/>
    <w:name w:val="WW8Num13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/>
      </w:rPr>
    </w:lvl>
  </w:abstractNum>
  <w:abstractNum w:abstractNumId="1">
    <w:nsid w:val="0000000F"/>
    <w:multiLevelType w:val="multilevel"/>
    <w:tmpl w:val="0000000F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10"/>
    <w:multiLevelType w:val="multilevel"/>
    <w:tmpl w:val="00000010"/>
    <w:name w:val="WW8Num16"/>
    <w:lvl w:ilvl="0">
      <w:start w:val="1"/>
      <w:numFmt w:val="bullet"/>
      <w:lvlText w:val=""/>
      <w:lvlJc w:val="left"/>
      <w:pPr>
        <w:tabs>
          <w:tab w:val="num" w:pos="375"/>
        </w:tabs>
        <w:ind w:left="375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735"/>
        </w:tabs>
        <w:ind w:left="73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95"/>
        </w:tabs>
        <w:ind w:left="1095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455"/>
        </w:tabs>
        <w:ind w:left="1455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1815"/>
        </w:tabs>
        <w:ind w:left="181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75"/>
        </w:tabs>
        <w:ind w:left="2175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535"/>
        </w:tabs>
        <w:ind w:left="2535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2895"/>
        </w:tabs>
        <w:ind w:left="289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55"/>
        </w:tabs>
        <w:ind w:left="3255" w:hanging="360"/>
      </w:pPr>
      <w:rPr>
        <w:rFonts w:ascii="OpenSymbol" w:hAnsi="OpenSymbol" w:cs="OpenSymbol"/>
      </w:rPr>
    </w:lvl>
  </w:abstractNum>
  <w:abstractNum w:abstractNumId="3">
    <w:nsid w:val="136B2341"/>
    <w:multiLevelType w:val="hybridMultilevel"/>
    <w:tmpl w:val="A7A4CC36"/>
    <w:lvl w:ilvl="0" w:tplc="D5E4353A">
      <w:start w:val="1"/>
      <w:numFmt w:val="decimal"/>
      <w:lvlText w:val="%1."/>
      <w:lvlJc w:val="left"/>
      <w:pPr>
        <w:ind w:left="927" w:hanging="360"/>
      </w:pPr>
      <w:rPr>
        <w:rFonts w:eastAsia="Helvetica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A692E77"/>
    <w:multiLevelType w:val="hybridMultilevel"/>
    <w:tmpl w:val="82B2546E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5CA60863"/>
    <w:multiLevelType w:val="hybridMultilevel"/>
    <w:tmpl w:val="EC087E82"/>
    <w:lvl w:ilvl="0" w:tplc="0000000A"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FFB"/>
    <w:rsid w:val="00085156"/>
    <w:rsid w:val="001523E9"/>
    <w:rsid w:val="00246FCE"/>
    <w:rsid w:val="002B5500"/>
    <w:rsid w:val="00453528"/>
    <w:rsid w:val="004A1FFB"/>
    <w:rsid w:val="00501E0B"/>
    <w:rsid w:val="00545930"/>
    <w:rsid w:val="00565E65"/>
    <w:rsid w:val="00690F51"/>
    <w:rsid w:val="006C05A9"/>
    <w:rsid w:val="0076144C"/>
    <w:rsid w:val="009312DF"/>
    <w:rsid w:val="009971BA"/>
    <w:rsid w:val="00A94E85"/>
    <w:rsid w:val="00AB505F"/>
    <w:rsid w:val="00AF24F0"/>
    <w:rsid w:val="00BC5ECE"/>
    <w:rsid w:val="00C326D6"/>
    <w:rsid w:val="00D20119"/>
    <w:rsid w:val="00F347AA"/>
    <w:rsid w:val="00F3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E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AF24F0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dy1">
    <w:name w:val="Body 1"/>
    <w:rsid w:val="009312DF"/>
    <w:pPr>
      <w:spacing w:after="0" w:line="240" w:lineRule="auto"/>
    </w:pPr>
    <w:rPr>
      <w:rFonts w:ascii="Helvetica" w:eastAsia="Times New Roman" w:hAnsi="Helvetica" w:cs="Times New Roman"/>
      <w:color w:val="000000"/>
      <w:sz w:val="24"/>
      <w:szCs w:val="20"/>
      <w:lang w:val="en-US" w:eastAsia="ru-RU"/>
    </w:rPr>
  </w:style>
  <w:style w:type="paragraph" w:styleId="a3">
    <w:name w:val="No Spacing"/>
    <w:uiPriority w:val="1"/>
    <w:qFormat/>
    <w:rsid w:val="00A94E85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C5ECE"/>
    <w:pPr>
      <w:spacing w:line="240" w:lineRule="auto"/>
      <w:ind w:left="720"/>
      <w:contextualSpacing/>
      <w:jc w:val="both"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E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AF24F0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dy1">
    <w:name w:val="Body 1"/>
    <w:rsid w:val="009312DF"/>
    <w:pPr>
      <w:spacing w:after="0" w:line="240" w:lineRule="auto"/>
    </w:pPr>
    <w:rPr>
      <w:rFonts w:ascii="Helvetica" w:eastAsia="Times New Roman" w:hAnsi="Helvetica" w:cs="Times New Roman"/>
      <w:color w:val="000000"/>
      <w:sz w:val="24"/>
      <w:szCs w:val="20"/>
      <w:lang w:val="en-US" w:eastAsia="ru-RU"/>
    </w:rPr>
  </w:style>
  <w:style w:type="paragraph" w:styleId="a3">
    <w:name w:val="No Spacing"/>
    <w:uiPriority w:val="1"/>
    <w:qFormat/>
    <w:rsid w:val="00A94E85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C5ECE"/>
    <w:pPr>
      <w:spacing w:line="240" w:lineRule="auto"/>
      <w:ind w:left="720"/>
      <w:contextualSpacing/>
      <w:jc w:val="both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9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249E9-1AE1-44E0-8D33-E08FEA3C5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11</Pages>
  <Words>3640</Words>
  <Characters>20750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Pavlukova</dc:creator>
  <cp:keywords/>
  <dc:description/>
  <cp:lastModifiedBy>Pavlukova</cp:lastModifiedBy>
  <cp:revision>15</cp:revision>
  <dcterms:created xsi:type="dcterms:W3CDTF">2018-06-09T07:57:00Z</dcterms:created>
  <dcterms:modified xsi:type="dcterms:W3CDTF">2020-12-16T02:54:00Z</dcterms:modified>
</cp:coreProperties>
</file>