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4A2B03">
        <w:rPr>
          <w:rFonts w:ascii="Times New Roman" w:hAnsi="Times New Roman" w:cs="Times New Roman"/>
          <w:b/>
          <w:sz w:val="28"/>
          <w:szCs w:val="28"/>
        </w:rPr>
        <w:t xml:space="preserve">ГРАММЫ В ОБЛАСТИ МУЗЫКАЛЬНОГО </w:t>
      </w:r>
      <w:r w:rsidR="004F6812">
        <w:rPr>
          <w:rFonts w:ascii="Times New Roman" w:hAnsi="Times New Roman" w:cs="Times New Roman"/>
          <w:b/>
          <w:sz w:val="28"/>
          <w:szCs w:val="28"/>
        </w:rPr>
        <w:t>ИСКУС</w:t>
      </w:r>
      <w:r w:rsidR="004A2B03">
        <w:rPr>
          <w:rFonts w:ascii="Times New Roman" w:hAnsi="Times New Roman" w:cs="Times New Roman"/>
          <w:b/>
          <w:sz w:val="28"/>
          <w:szCs w:val="28"/>
        </w:rPr>
        <w:t>СТВА «</w:t>
      </w:r>
      <w:r w:rsidR="00AA4A33"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="00AA4A33"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2B03">
        <w:rPr>
          <w:rFonts w:ascii="Times New Roman" w:hAnsi="Times New Roman" w:cs="Times New Roman"/>
          <w:b/>
          <w:sz w:val="28"/>
          <w:szCs w:val="28"/>
        </w:rPr>
        <w:t>ИСПОЛНИТЕЛЬСКАЯ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4A2B03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2</w:t>
      </w:r>
      <w:r w:rsidR="00F90C42" w:rsidRPr="00F90C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AA4A33" w:rsidRDefault="003E1F77" w:rsidP="00AA4A3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D9057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AA4A3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Коллективное</w:t>
      </w:r>
      <w:proofErr w:type="gramEnd"/>
      <w:r w:rsidR="00AA4A3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AA4A3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музицирование</w:t>
      </w:r>
      <w:proofErr w:type="spellEnd"/>
      <w:r w:rsidR="00D9057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4F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E25">
        <w:rPr>
          <w:rFonts w:ascii="Times New Roman" w:hAnsi="Times New Roman" w:cs="Times New Roman"/>
          <w:b/>
          <w:sz w:val="28"/>
          <w:szCs w:val="28"/>
        </w:rPr>
        <w:t>2</w:t>
      </w:r>
      <w:r w:rsidR="0016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E2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0AA" w:rsidRPr="002970AA" w:rsidRDefault="002970AA" w:rsidP="00297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 «</w:t>
      </w:r>
      <w:proofErr w:type="gram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разработана  с  учетом   требований   к   дополнительной     общеразвивающей   программе   в   области  музыкального  искусства  «Духовые инструменты». </w:t>
      </w:r>
    </w:p>
    <w:p w:rsidR="002970AA" w:rsidRPr="002970AA" w:rsidRDefault="002970AA" w:rsidP="002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общей системе   профессионального музыкального образования значительное место отводится коллективным видам музицирования: ансамблю, оркестру.  В последние годы увеличилось число различных по составу ансамблей: как учебных, так и  профессиональных. </w:t>
      </w:r>
    </w:p>
    <w:p w:rsidR="002970AA" w:rsidRPr="002970AA" w:rsidRDefault="002970AA" w:rsidP="002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Навыки </w:t>
      </w:r>
      <w:proofErr w:type="gram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proofErr w:type="gram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музицирования формируются   и развиваются на основе, и параллельно с уже приобретенными знаниями в классе по учебному предмету «Музыкальный инструмент» (труба, кларнет, саксофон). Духовые ансамбли широко  распространяются в школьной учебной практике.</w:t>
      </w:r>
    </w:p>
    <w:p w:rsidR="002970AA" w:rsidRPr="002970AA" w:rsidRDefault="002970AA" w:rsidP="002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Успешный опыт духовых ансамблей должен основываться на творческих контактах руководителя коллектива с преподавателями по специальности. </w:t>
      </w:r>
    </w:p>
    <w:p w:rsidR="002970AA" w:rsidRPr="001B7EF9" w:rsidRDefault="002970AA" w:rsidP="001B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для духового ансамбля.</w:t>
      </w:r>
    </w:p>
    <w:p w:rsidR="002970AA" w:rsidRPr="002970AA" w:rsidRDefault="00CB1D46" w:rsidP="001B7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зраст поступающих</w:t>
      </w:r>
      <w:r w:rsidR="0014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первый класс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D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0AA">
        <w:rPr>
          <w:rFonts w:ascii="Times New Roman" w:eastAsia="Helvetica" w:hAnsi="Times New Roman" w:cs="Times New Roman"/>
          <w:sz w:val="28"/>
          <w:szCs w:val="28"/>
        </w:rPr>
        <w:t>от 10 до 14</w:t>
      </w:r>
      <w:r w:rsidR="009D14C8" w:rsidRPr="009D14C8">
        <w:rPr>
          <w:rFonts w:ascii="Times New Roman" w:eastAsia="Helvetica" w:hAnsi="Times New Roman" w:cs="Times New Roman"/>
          <w:sz w:val="28"/>
          <w:szCs w:val="28"/>
        </w:rPr>
        <w:t xml:space="preserve"> лет</w:t>
      </w:r>
      <w:r w:rsidR="00AA2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0AA" w:rsidRPr="00297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970AA" w:rsidRPr="002970AA" w:rsidRDefault="002970AA" w:rsidP="00297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2970AA" w:rsidRPr="002970AA" w:rsidRDefault="002970AA" w:rsidP="002970A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приобретенных им знаний,  умений и навыков в области коллективного музицирования</w:t>
      </w:r>
    </w:p>
    <w:p w:rsidR="002970AA" w:rsidRPr="002970AA" w:rsidRDefault="002970AA" w:rsidP="002970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эмоциональности,  памяти,  мышления, воображения и творческой активности при игре в ансамбле;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обучающихся комплекс исполнительских навыков, необходимых для </w:t>
      </w:r>
      <w:proofErr w:type="gram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ансамблевого</w:t>
      </w:r>
      <w:proofErr w:type="gram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музицирования;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кругозор обучающегося путем ознакомления с ансамблевым репертуаром;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коммуникативные задачи (совместное творчество </w:t>
      </w:r>
      <w:proofErr w:type="gram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чувства ансамбля (чувства партнерства при игре в ансамбле), артистизма и музыкальности; 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обучить навыкам самостоятельной работы,  а также навыкам чтения с листа в ансамбле; </w:t>
      </w:r>
    </w:p>
    <w:p w:rsidR="002970AA" w:rsidRPr="002970AA" w:rsidRDefault="002970AA" w:rsidP="002970A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приобрести </w:t>
      </w:r>
      <w:proofErr w:type="gramStart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творческой деятельности и публичных выступлений в сфере ансамблевого музицирования; </w:t>
      </w:r>
    </w:p>
    <w:p w:rsidR="002970AA" w:rsidRPr="002970AA" w:rsidRDefault="002970AA" w:rsidP="0029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E38" w:rsidRPr="00AA2E38" w:rsidRDefault="00AA2E38" w:rsidP="0016186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90573" w:rsidRPr="00D90573" w:rsidRDefault="0016186B" w:rsidP="006F3E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D90573" w:rsidRPr="00D90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573">
        <w:rPr>
          <w:rFonts w:ascii="Times New Roman" w:eastAsia="Times New Roman" w:hAnsi="Times New Roman" w:cs="Times New Roman"/>
          <w:b/>
          <w:sz w:val="28"/>
          <w:szCs w:val="28"/>
        </w:rPr>
        <w:t>«М</w:t>
      </w:r>
      <w:r w:rsidR="00D90573" w:rsidRPr="00D90573">
        <w:rPr>
          <w:rFonts w:ascii="Times New Roman" w:eastAsia="Times New Roman" w:hAnsi="Times New Roman" w:cs="Times New Roman"/>
          <w:b/>
          <w:sz w:val="28"/>
          <w:szCs w:val="28"/>
        </w:rPr>
        <w:t>узыкальный инструмент</w:t>
      </w:r>
      <w:r w:rsidR="006F3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0573" w:rsidRPr="00D90573">
        <w:rPr>
          <w:rFonts w:ascii="Times New Roman" w:eastAsia="Times New Roman" w:hAnsi="Times New Roman" w:cs="Times New Roman"/>
          <w:b/>
          <w:sz w:val="28"/>
          <w:szCs w:val="28"/>
        </w:rPr>
        <w:t xml:space="preserve">(труба, кларнет, </w:t>
      </w:r>
      <w:proofErr w:type="spellStart"/>
      <w:r w:rsidR="00D90573" w:rsidRPr="00D90573">
        <w:rPr>
          <w:rFonts w:ascii="Times New Roman" w:eastAsia="Times New Roman" w:hAnsi="Times New Roman" w:cs="Times New Roman"/>
          <w:b/>
          <w:sz w:val="28"/>
          <w:szCs w:val="28"/>
        </w:rPr>
        <w:t>саксафон</w:t>
      </w:r>
      <w:proofErr w:type="spellEnd"/>
      <w:r w:rsidR="00D90573" w:rsidRPr="00D90573">
        <w:rPr>
          <w:rFonts w:ascii="Times New Roman" w:eastAsia="Times New Roman" w:hAnsi="Times New Roman" w:cs="Times New Roman"/>
          <w:b/>
          <w:sz w:val="28"/>
          <w:szCs w:val="28"/>
        </w:rPr>
        <w:t>, флейта)</w:t>
      </w:r>
      <w:r w:rsidR="00D9057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6186B" w:rsidRDefault="0016186B" w:rsidP="0016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1B7EF9" w:rsidRDefault="007C016F" w:rsidP="001B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6F3E27" w:rsidRPr="006F3E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Настоящая программа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</w:t>
      </w:r>
      <w:proofErr w:type="gramEnd"/>
      <w:r w:rsidR="006F3E27" w:rsidRPr="006F3E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Муниципальное автономное учреждение дополнительного </w:t>
      </w:r>
      <w:proofErr w:type="gramStart"/>
      <w:r w:rsidR="006F3E27" w:rsidRPr="006F3E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образования</w:t>
      </w:r>
      <w:proofErr w:type="gramEnd"/>
      <w:r w:rsidR="006F3E27" w:rsidRPr="006F3E2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ЗАТО Северск «Детская школа искусств» (далее по тексту - Учреждение) вправе реализовывать дополнительную общеразвивающую программу в области искусств при наличии соответствующей лицензии на осуществление образовательной деятельности. </w:t>
      </w:r>
    </w:p>
    <w:p w:rsidR="006F3E27" w:rsidRPr="006F3E27" w:rsidRDefault="00C70049" w:rsidP="001B7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 w:rsidR="006F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6F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</w:t>
      </w:r>
      <w:r w:rsidR="00886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E27" w:rsidRPr="006F3E27" w:rsidRDefault="006F3E27" w:rsidP="001B7EF9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F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 условий для формирования потребности в общении с музыкой, как формы самореализации интеллектуальных и творческих способностей ребенка, его личностных и духовных качеств.</w:t>
      </w:r>
    </w:p>
    <w:p w:rsidR="006F3E27" w:rsidRPr="006F3E27" w:rsidRDefault="006F3E27" w:rsidP="006F3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F3E27" w:rsidRPr="006F3E27" w:rsidRDefault="006F3E27" w:rsidP="006F3E2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сформировать у </w:t>
      </w:r>
      <w:proofErr w:type="gramStart"/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эстетические взгляды, нравственные установки и потребность общения с духовными ценностями;  </w:t>
      </w:r>
    </w:p>
    <w:p w:rsidR="006F3E27" w:rsidRPr="006F3E27" w:rsidRDefault="006F3E27" w:rsidP="006F3E2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воспитать любовь и уважения к своей национальной культуре, потребность музицирования, как способа самовыражения; </w:t>
      </w:r>
    </w:p>
    <w:p w:rsidR="006F3E27" w:rsidRPr="006F3E27" w:rsidRDefault="006F3E27" w:rsidP="006F3E2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сформировать мотивацию к обучению в Учреждении и к самообразованию, расширение музыкального кругозора; </w:t>
      </w:r>
    </w:p>
    <w:p w:rsidR="006F3E27" w:rsidRPr="006F3E27" w:rsidRDefault="006F3E27" w:rsidP="006F3E2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обучить основным приемам игры на медных духовых инструментах, развить музыкальные способности;</w:t>
      </w:r>
    </w:p>
    <w:p w:rsidR="006F3E27" w:rsidRPr="006F3E27" w:rsidRDefault="006F3E27" w:rsidP="006F3E27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E2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создать предпосылки для применения на практике знаний и умений, полученных в Учреждении.</w:t>
      </w:r>
    </w:p>
    <w:p w:rsidR="00CA11E6" w:rsidRDefault="00CA11E6" w:rsidP="00CA11E6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532D43" w:rsidRPr="00532D43" w:rsidRDefault="00532D43" w:rsidP="00532D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532D4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ПРЕДМЕТНАЯ ОБЛАСТЬ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«</w:t>
      </w:r>
      <w:r w:rsidRPr="00532D43">
        <w:rPr>
          <w:rFonts w:ascii="Times New Roman" w:eastAsia="Calibri" w:hAnsi="Times New Roman" w:cs="Times New Roman"/>
          <w:b/>
          <w:sz w:val="28"/>
          <w:szCs w:val="28"/>
        </w:rPr>
        <w:t>ИСТОРИКО-ТЕОРЕТИЧЕСКАЯ  ПОДГОТОВКА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2D43" w:rsidRPr="00D90573" w:rsidRDefault="00532D43" w:rsidP="00520DB1">
      <w:pPr>
        <w:pStyle w:val="ab"/>
        <w:rPr>
          <w:rFonts w:ascii="Times New Roman" w:hAnsi="Times New Roman"/>
          <w:b/>
          <w:sz w:val="28"/>
          <w:szCs w:val="28"/>
        </w:rPr>
      </w:pPr>
      <w:r w:rsidRPr="00CB1D46">
        <w:rPr>
          <w:rFonts w:ascii="Times New Roman" w:hAnsi="Times New Roman"/>
          <w:b/>
          <w:sz w:val="28"/>
          <w:szCs w:val="28"/>
        </w:rPr>
        <w:t>Программа учебного предмета</w:t>
      </w:r>
      <w:r w:rsidRPr="00D905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520DB1">
        <w:rPr>
          <w:rFonts w:ascii="Times New Roman" w:hAnsi="Times New Roman"/>
          <w:b/>
          <w:sz w:val="28"/>
          <w:szCs w:val="28"/>
        </w:rPr>
        <w:t>О</w:t>
      </w:r>
      <w:r w:rsidR="00520DB1" w:rsidRPr="00532D43">
        <w:rPr>
          <w:rFonts w:ascii="Times New Roman" w:hAnsi="Times New Roman"/>
          <w:b/>
          <w:sz w:val="28"/>
          <w:szCs w:val="28"/>
        </w:rPr>
        <w:t>сновы музыкальной грамоты</w:t>
      </w:r>
      <w:r w:rsidR="00520DB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532D43" w:rsidRDefault="00532D43" w:rsidP="00532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2 года.</w:t>
      </w:r>
    </w:p>
    <w:p w:rsidR="00532D43" w:rsidRPr="00532D43" w:rsidRDefault="00532D43" w:rsidP="00532D43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DB1" w:rsidRPr="00520DB1" w:rsidRDefault="00520DB1" w:rsidP="00520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B1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«Основы музыкальной грамоты» разработана </w:t>
      </w:r>
      <w:r w:rsidRPr="00520DB1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«Рекомендациями по организации </w:t>
      </w:r>
      <w:r w:rsidRPr="00520DB1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образовательной и методической деятельности при реализации общеразвивающих программ в области искусств»    </w:t>
      </w:r>
      <w:r w:rsidRPr="00520DB1">
        <w:rPr>
          <w:rFonts w:ascii="Times New Roman" w:eastAsia="Calibri" w:hAnsi="Times New Roman" w:cs="Times New Roman"/>
          <w:sz w:val="28"/>
          <w:szCs w:val="28"/>
        </w:rPr>
        <w:t>направленными  письмом  Министерства культуры Российской Федерации  от 21.11.2013 №191-01-39/06-ГИ</w:t>
      </w:r>
      <w:r w:rsidRPr="00520DB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520DB1">
        <w:rPr>
          <w:rFonts w:ascii="Times New Roman" w:eastAsia="Calibri" w:hAnsi="Times New Roman" w:cs="Times New Roman"/>
          <w:sz w:val="28"/>
          <w:szCs w:val="28"/>
        </w:rPr>
        <w:t>а также с учетом многолетнего педагогического опыта в области музыкально-теоретических дисциплин.</w:t>
      </w:r>
    </w:p>
    <w:p w:rsidR="00520DB1" w:rsidRPr="006F3E27" w:rsidRDefault="00520DB1" w:rsidP="00520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10 лет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DB1" w:rsidRPr="00520DB1" w:rsidRDefault="00520DB1" w:rsidP="00520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DB1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520DB1" w:rsidRPr="00520DB1" w:rsidRDefault="00520DB1" w:rsidP="00520D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B1">
        <w:rPr>
          <w:rFonts w:ascii="Times New Roman" w:eastAsia="Calibri" w:hAnsi="Times New Roman" w:cs="Times New Roman"/>
          <w:sz w:val="28"/>
          <w:szCs w:val="28"/>
        </w:rPr>
        <w:t xml:space="preserve">овладение основами музыкальной грамоты, обеспечение развития творческих способностей обучающихся, воспитание любви к музыке, формирование интереса к самостоятельной деятельности в области музыкального искусства. </w:t>
      </w:r>
    </w:p>
    <w:p w:rsidR="00520DB1" w:rsidRPr="00520DB1" w:rsidRDefault="00520DB1" w:rsidP="00520DB1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20DB1" w:rsidRPr="00520DB1" w:rsidRDefault="00520DB1" w:rsidP="00520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знаний в области музыкальной грамоты;</w:t>
      </w:r>
    </w:p>
    <w:p w:rsidR="00520DB1" w:rsidRPr="00520DB1" w:rsidRDefault="00520DB1" w:rsidP="00520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наиболее употребляемой музыкальной терминологии, актуальной для музыкального искусства;</w:t>
      </w:r>
    </w:p>
    <w:p w:rsidR="00520DB1" w:rsidRPr="00520DB1" w:rsidRDefault="00520DB1" w:rsidP="00520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данных: слуха, чувства метроритма, памяти, музыкального восприятия;</w:t>
      </w:r>
    </w:p>
    <w:p w:rsidR="00520DB1" w:rsidRPr="00520DB1" w:rsidRDefault="00520DB1" w:rsidP="00520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художественно-образного мышления, умения эмоционально - образно воспринимать и характеризовать музыкальное произведения;</w:t>
      </w:r>
    </w:p>
    <w:p w:rsidR="00520DB1" w:rsidRPr="00520DB1" w:rsidRDefault="00520DB1" w:rsidP="00520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</w:t>
      </w:r>
      <w:proofErr w:type="gramStart"/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музыкально искусства;</w:t>
      </w:r>
    </w:p>
    <w:p w:rsidR="00520DB1" w:rsidRPr="00520DB1" w:rsidRDefault="00520DB1" w:rsidP="00520DB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базы знаний, умений и навыков, способствующих дальнейшему самостоятельному общению с музыкой, музыкальному самообразованию, самовыражению.</w:t>
      </w:r>
    </w:p>
    <w:p w:rsidR="00AA2E38" w:rsidRDefault="00AA2E38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515401" w:rsidRDefault="00515401" w:rsidP="00515401">
      <w:pPr>
        <w:pStyle w:val="a8"/>
        <w:rPr>
          <w:lang w:eastAsia="ru-RU"/>
        </w:rPr>
      </w:pPr>
      <w:bookmarkStart w:id="0" w:name="_GoBack"/>
      <w:bookmarkEnd w:id="0"/>
    </w:p>
    <w:sectPr w:rsidR="00515401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4E" w:rsidRDefault="00BE514E" w:rsidP="00F90C42">
      <w:pPr>
        <w:spacing w:after="0" w:line="240" w:lineRule="auto"/>
      </w:pPr>
      <w:r>
        <w:separator/>
      </w:r>
    </w:p>
  </w:endnote>
  <w:endnote w:type="continuationSeparator" w:id="0">
    <w:p w:rsidR="00BE514E" w:rsidRDefault="00BE514E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B1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4E" w:rsidRDefault="00BE514E" w:rsidP="00F90C42">
      <w:pPr>
        <w:spacing w:after="0" w:line="240" w:lineRule="auto"/>
      </w:pPr>
      <w:r>
        <w:separator/>
      </w:r>
    </w:p>
  </w:footnote>
  <w:footnote w:type="continuationSeparator" w:id="0">
    <w:p w:rsidR="00BE514E" w:rsidRDefault="00BE514E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2E3A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5F379E1"/>
    <w:multiLevelType w:val="hybridMultilevel"/>
    <w:tmpl w:val="F5904AC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3E69"/>
    <w:multiLevelType w:val="hybridMultilevel"/>
    <w:tmpl w:val="F60A7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03886"/>
    <w:multiLevelType w:val="hybridMultilevel"/>
    <w:tmpl w:val="6A06F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A30E4"/>
    <w:multiLevelType w:val="hybridMultilevel"/>
    <w:tmpl w:val="5434CE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2E25"/>
    <w:rsid w:val="00047707"/>
    <w:rsid w:val="00055874"/>
    <w:rsid w:val="000E3007"/>
    <w:rsid w:val="000E5984"/>
    <w:rsid w:val="00120278"/>
    <w:rsid w:val="00141878"/>
    <w:rsid w:val="00151357"/>
    <w:rsid w:val="00160933"/>
    <w:rsid w:val="0016186B"/>
    <w:rsid w:val="00162A2E"/>
    <w:rsid w:val="001830C2"/>
    <w:rsid w:val="00186BEA"/>
    <w:rsid w:val="00192564"/>
    <w:rsid w:val="001A6D8E"/>
    <w:rsid w:val="001B7EF9"/>
    <w:rsid w:val="001D504C"/>
    <w:rsid w:val="00202701"/>
    <w:rsid w:val="002566F9"/>
    <w:rsid w:val="00292BA1"/>
    <w:rsid w:val="002970AA"/>
    <w:rsid w:val="002B08CE"/>
    <w:rsid w:val="002B3E5B"/>
    <w:rsid w:val="003308CA"/>
    <w:rsid w:val="003428E2"/>
    <w:rsid w:val="00352074"/>
    <w:rsid w:val="003544DA"/>
    <w:rsid w:val="003E1F77"/>
    <w:rsid w:val="00403597"/>
    <w:rsid w:val="0041754D"/>
    <w:rsid w:val="0042436F"/>
    <w:rsid w:val="00446AD0"/>
    <w:rsid w:val="004862E9"/>
    <w:rsid w:val="004931D0"/>
    <w:rsid w:val="004A2B03"/>
    <w:rsid w:val="004E4A27"/>
    <w:rsid w:val="004F6812"/>
    <w:rsid w:val="00500EFB"/>
    <w:rsid w:val="005018A7"/>
    <w:rsid w:val="00501E0B"/>
    <w:rsid w:val="00515401"/>
    <w:rsid w:val="00520DB1"/>
    <w:rsid w:val="00532212"/>
    <w:rsid w:val="00532D43"/>
    <w:rsid w:val="00545E51"/>
    <w:rsid w:val="00567C87"/>
    <w:rsid w:val="005945C1"/>
    <w:rsid w:val="005B3252"/>
    <w:rsid w:val="005B3B6D"/>
    <w:rsid w:val="005B3F4B"/>
    <w:rsid w:val="005E0677"/>
    <w:rsid w:val="005F07F3"/>
    <w:rsid w:val="00600370"/>
    <w:rsid w:val="0062082C"/>
    <w:rsid w:val="00637663"/>
    <w:rsid w:val="006700E2"/>
    <w:rsid w:val="006A5CA0"/>
    <w:rsid w:val="006C05A9"/>
    <w:rsid w:val="006D18E1"/>
    <w:rsid w:val="006F3E27"/>
    <w:rsid w:val="00711C30"/>
    <w:rsid w:val="00714693"/>
    <w:rsid w:val="00723482"/>
    <w:rsid w:val="007C016F"/>
    <w:rsid w:val="00816897"/>
    <w:rsid w:val="008229A1"/>
    <w:rsid w:val="0085220E"/>
    <w:rsid w:val="008616F2"/>
    <w:rsid w:val="0087473B"/>
    <w:rsid w:val="00886FC7"/>
    <w:rsid w:val="008E7741"/>
    <w:rsid w:val="00912B0B"/>
    <w:rsid w:val="0091468F"/>
    <w:rsid w:val="009808F3"/>
    <w:rsid w:val="00986F0B"/>
    <w:rsid w:val="009D14C8"/>
    <w:rsid w:val="00A33B3F"/>
    <w:rsid w:val="00A47352"/>
    <w:rsid w:val="00A75DAB"/>
    <w:rsid w:val="00A7614D"/>
    <w:rsid w:val="00A909CE"/>
    <w:rsid w:val="00AA1959"/>
    <w:rsid w:val="00AA2E38"/>
    <w:rsid w:val="00AA4A33"/>
    <w:rsid w:val="00AC5DFB"/>
    <w:rsid w:val="00AE1516"/>
    <w:rsid w:val="00AF065B"/>
    <w:rsid w:val="00B03D42"/>
    <w:rsid w:val="00B2551B"/>
    <w:rsid w:val="00B25DB6"/>
    <w:rsid w:val="00B363C0"/>
    <w:rsid w:val="00B75F81"/>
    <w:rsid w:val="00B82EDB"/>
    <w:rsid w:val="00B9480A"/>
    <w:rsid w:val="00BB74D7"/>
    <w:rsid w:val="00BD6198"/>
    <w:rsid w:val="00BE18C0"/>
    <w:rsid w:val="00BE514E"/>
    <w:rsid w:val="00C66EE2"/>
    <w:rsid w:val="00C67A6F"/>
    <w:rsid w:val="00C70049"/>
    <w:rsid w:val="00C72184"/>
    <w:rsid w:val="00CA11E6"/>
    <w:rsid w:val="00CB1D46"/>
    <w:rsid w:val="00CC7348"/>
    <w:rsid w:val="00CF115D"/>
    <w:rsid w:val="00D22F60"/>
    <w:rsid w:val="00D302FF"/>
    <w:rsid w:val="00D36868"/>
    <w:rsid w:val="00D5696A"/>
    <w:rsid w:val="00D90573"/>
    <w:rsid w:val="00DA3EFD"/>
    <w:rsid w:val="00DA5F50"/>
    <w:rsid w:val="00DD485C"/>
    <w:rsid w:val="00E15F5B"/>
    <w:rsid w:val="00E32453"/>
    <w:rsid w:val="00E94E8C"/>
    <w:rsid w:val="00EA2FB4"/>
    <w:rsid w:val="00EC6E11"/>
    <w:rsid w:val="00F90C42"/>
    <w:rsid w:val="00FC374E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 Spacing"/>
    <w:uiPriority w:val="1"/>
    <w:qFormat/>
    <w:rsid w:val="00B03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2B08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Normal (Web)"/>
    <w:basedOn w:val="WW-"/>
    <w:rsid w:val="00186BEA"/>
    <w:pPr>
      <w:suppressAutoHyphens w:val="0"/>
      <w:spacing w:before="28" w:after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 Spacing"/>
    <w:uiPriority w:val="1"/>
    <w:qFormat/>
    <w:rsid w:val="00B03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2B08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Normal (Web)"/>
    <w:basedOn w:val="WW-"/>
    <w:rsid w:val="00186BEA"/>
    <w:pPr>
      <w:suppressAutoHyphens w:val="0"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19</cp:revision>
  <dcterms:created xsi:type="dcterms:W3CDTF">2018-08-07T07:03:00Z</dcterms:created>
  <dcterms:modified xsi:type="dcterms:W3CDTF">2020-12-11T05:16:00Z</dcterms:modified>
</cp:coreProperties>
</file>