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4A2B03">
        <w:rPr>
          <w:rFonts w:ascii="Times New Roman" w:hAnsi="Times New Roman" w:cs="Times New Roman"/>
          <w:b/>
          <w:sz w:val="28"/>
          <w:szCs w:val="28"/>
        </w:rPr>
        <w:t xml:space="preserve">ГРАММЫ В ОБЛАСТИ МУЗЫКАЛЬНОГО </w:t>
      </w:r>
      <w:r w:rsidR="004F6812">
        <w:rPr>
          <w:rFonts w:ascii="Times New Roman" w:hAnsi="Times New Roman" w:cs="Times New Roman"/>
          <w:b/>
          <w:sz w:val="28"/>
          <w:szCs w:val="28"/>
        </w:rPr>
        <w:t>ИСКУС</w:t>
      </w:r>
      <w:r w:rsidR="004A2B03">
        <w:rPr>
          <w:rFonts w:ascii="Times New Roman" w:hAnsi="Times New Roman" w:cs="Times New Roman"/>
          <w:b/>
          <w:sz w:val="28"/>
          <w:szCs w:val="28"/>
        </w:rPr>
        <w:t>СТВА «ИНСТРУМЕНТАЛЬНОЕ ИСПОЛНИТЕЛЬСТВО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2B03">
        <w:rPr>
          <w:rFonts w:ascii="Times New Roman" w:hAnsi="Times New Roman" w:cs="Times New Roman"/>
          <w:b/>
          <w:sz w:val="28"/>
          <w:szCs w:val="28"/>
        </w:rPr>
        <w:t>ИСПОЛНИТЕЛЬСКАЯ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4A2B03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2</w:t>
      </w:r>
      <w:r w:rsidR="00F90C42" w:rsidRPr="00F90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4F6812">
        <w:rPr>
          <w:rFonts w:ascii="Times New Roman" w:hAnsi="Times New Roman" w:cs="Times New Roman"/>
          <w:b/>
          <w:sz w:val="28"/>
          <w:szCs w:val="28"/>
        </w:rPr>
        <w:t>«</w:t>
      </w:r>
      <w:r w:rsidR="00032E25">
        <w:rPr>
          <w:rFonts w:ascii="Times New Roman" w:hAnsi="Times New Roman" w:cs="Times New Roman"/>
          <w:b/>
          <w:sz w:val="28"/>
          <w:szCs w:val="28"/>
        </w:rPr>
        <w:t>Основы музыкального исполнительства</w:t>
      </w:r>
      <w:r w:rsidR="00032E25" w:rsidRPr="00CB1D46">
        <w:rPr>
          <w:rFonts w:ascii="Times New Roman" w:hAnsi="Times New Roman" w:cs="Times New Roman"/>
          <w:b/>
          <w:sz w:val="28"/>
          <w:szCs w:val="28"/>
        </w:rPr>
        <w:t>»</w:t>
      </w:r>
      <w:r w:rsidR="001D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F9">
        <w:rPr>
          <w:rFonts w:ascii="Times New Roman" w:hAnsi="Times New Roman" w:cs="Times New Roman"/>
          <w:b/>
          <w:sz w:val="28"/>
          <w:szCs w:val="28"/>
        </w:rPr>
        <w:t>(баян, аккордеон</w:t>
      </w:r>
      <w:r w:rsidR="0042436F">
        <w:rPr>
          <w:rFonts w:ascii="Times New Roman" w:hAnsi="Times New Roman" w:cs="Times New Roman"/>
          <w:b/>
          <w:sz w:val="28"/>
          <w:szCs w:val="28"/>
        </w:rPr>
        <w:t>, домра</w:t>
      </w:r>
      <w:r w:rsidR="002566F9">
        <w:rPr>
          <w:rFonts w:ascii="Times New Roman" w:hAnsi="Times New Roman" w:cs="Times New Roman"/>
          <w:b/>
          <w:sz w:val="28"/>
          <w:szCs w:val="28"/>
        </w:rPr>
        <w:t>)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4F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25">
        <w:rPr>
          <w:rFonts w:ascii="Times New Roman" w:hAnsi="Times New Roman" w:cs="Times New Roman"/>
          <w:b/>
          <w:sz w:val="28"/>
          <w:szCs w:val="28"/>
        </w:rPr>
        <w:t>2</w:t>
      </w:r>
      <w:r w:rsidR="00162A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E2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065B" w:rsidRPr="00AF065B" w:rsidRDefault="007C016F" w:rsidP="00AF06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«Основы музыкального исполнительства» (баян, аккордеон, домра)</w:t>
      </w:r>
      <w:r w:rsidR="00AF065B" w:rsidRPr="00AF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дополнительной общеразвивающей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в области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музыкального искусства «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Инструментальное исполнительство»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музыкального искусства», направленных письмом Министерства культуры Российской Федерации от 21.11.2013 №191-01-39/06-ГИ,  примерной программы по учебному предмету «Основы музыкального исполнительства» (баян, аккордеон, домра), Москва 2013 г</w:t>
      </w:r>
      <w:proofErr w:type="gramEnd"/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примерной общеразвивающей программе в области музыкального искусства,  МК РФ 2002г., а также, с учетом</w:t>
      </w:r>
      <w:r w:rsidR="00AF065B" w:rsidRPr="00AF0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многолетнего педагогического опыта в области  музыкального   искусства. 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зраст поступающих</w:t>
      </w:r>
      <w:r w:rsidR="0014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первый класс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D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C8" w:rsidRPr="009D14C8">
        <w:rPr>
          <w:rFonts w:ascii="Times New Roman" w:eastAsia="Helvetica" w:hAnsi="Times New Roman" w:cs="Times New Roman"/>
          <w:sz w:val="28"/>
          <w:szCs w:val="28"/>
        </w:rPr>
        <w:t>старше 13 лет</w:t>
      </w:r>
      <w:r w:rsidR="00AA2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701" w:rsidRPr="00EC6E11" w:rsidRDefault="007C016F" w:rsidP="00711C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20270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AA2E38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программы</w:t>
      </w:r>
      <w:r w:rsidR="00AA2E3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AA2E38" w:rsidRPr="00F85A2D">
        <w:rPr>
          <w:rFonts w:ascii="Times New Roman" w:hAnsi="Times New Roman"/>
          <w:sz w:val="28"/>
          <w:szCs w:val="28"/>
        </w:rPr>
        <w:t xml:space="preserve"> </w:t>
      </w:r>
      <w:r w:rsidR="00AE1516" w:rsidRPr="00AE15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обеспечение развития творческих способностей и индивидуальности </w:t>
      </w:r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r w:rsidR="00AE1516" w:rsidRPr="00AE1516">
        <w:rPr>
          <w:rFonts w:ascii="Times New Roman" w:eastAsia="Calibri" w:hAnsi="Times New Roman" w:cs="Times New Roman"/>
          <w:sz w:val="28"/>
          <w:szCs w:val="28"/>
          <w:lang w:eastAsia="ar-SA"/>
        </w:rPr>
        <w:t>, овладение знаниями и представлениями об испол</w:t>
      </w:r>
      <w:r w:rsidR="00AE1516">
        <w:rPr>
          <w:rFonts w:ascii="Times New Roman" w:eastAsia="Calibri" w:hAnsi="Times New Roman" w:cs="Times New Roman"/>
          <w:sz w:val="28"/>
          <w:szCs w:val="28"/>
          <w:lang w:eastAsia="ar-SA"/>
        </w:rPr>
        <w:t>нительстве на инструменте</w:t>
      </w:r>
      <w:r w:rsidR="00AE1516" w:rsidRPr="00AE1516">
        <w:rPr>
          <w:rFonts w:ascii="Times New Roman" w:eastAsia="Calibri" w:hAnsi="Times New Roman" w:cs="Times New Roman"/>
          <w:sz w:val="28"/>
          <w:szCs w:val="28"/>
          <w:lang w:eastAsia="ar-SA"/>
        </w:rPr>
        <w:t>, формирование практических умений и навыков</w:t>
      </w:r>
      <w:r w:rsidR="00AE15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игры на инструменте</w:t>
      </w:r>
      <w:r w:rsidR="00AE1516" w:rsidRPr="00AE15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устойчивого интереса </w:t>
      </w:r>
      <w:proofErr w:type="gramStart"/>
      <w:r w:rsidR="00AE1516" w:rsidRPr="00AE1516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="00AE1516" w:rsidRPr="00AE15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самостоятельной деятельности в области музыкального искусства </w:t>
      </w:r>
      <w:r w:rsidR="00AE1516" w:rsidRPr="00AE1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«Народные инструменты»</w:t>
      </w:r>
    </w:p>
    <w:p w:rsidR="00202701" w:rsidRDefault="007C016F" w:rsidP="00711C30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20270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711C30" w:rsidRPr="00711C30" w:rsidRDefault="00711C30" w:rsidP="0071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11C30"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="00FF38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11C30">
        <w:rPr>
          <w:rFonts w:ascii="Times New Roman" w:eastAsia="Calibri" w:hAnsi="Times New Roman" w:cs="Times New Roman"/>
          <w:sz w:val="28"/>
          <w:szCs w:val="28"/>
        </w:rPr>
        <w:t xml:space="preserve"> с меховыми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инструменто</w:t>
      </w:r>
      <w:r w:rsidRPr="00711C3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C3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11C30">
        <w:rPr>
          <w:rFonts w:ascii="Times New Roman" w:eastAsia="Calibri" w:hAnsi="Times New Roman" w:cs="Times New Roman"/>
          <w:sz w:val="28"/>
          <w:szCs w:val="28"/>
        </w:rPr>
        <w:t xml:space="preserve"> струнным инструментом домра, исполнительскими возможностями и разнообразием приемов игры;</w:t>
      </w:r>
    </w:p>
    <w:p w:rsidR="00711C30" w:rsidRPr="00711C30" w:rsidRDefault="00711C30" w:rsidP="0071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развитие творческих способностей и индивидуальности </w:t>
      </w:r>
      <w:proofErr w:type="gramStart"/>
      <w:r w:rsidR="00FF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1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1C30" w:rsidRPr="00711C30" w:rsidRDefault="00711C30" w:rsidP="0071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71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практические умения и навыки игры на баяне (аккордеоне, домре);</w:t>
      </w:r>
    </w:p>
    <w:p w:rsidR="00711C30" w:rsidRPr="00711C30" w:rsidRDefault="00711C30" w:rsidP="0071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1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навыки и умения, необходимых для бытового исполнения  (чтение с листа, подбор по слуху, транспонирование, игра в ансамбле);</w:t>
      </w:r>
    </w:p>
    <w:p w:rsidR="00711C30" w:rsidRPr="00711C30" w:rsidRDefault="00711C30" w:rsidP="00711C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11C30">
        <w:rPr>
          <w:rFonts w:ascii="Times New Roman" w:eastAsia="Calibri" w:hAnsi="Times New Roman" w:cs="Times New Roman"/>
          <w:sz w:val="28"/>
          <w:szCs w:val="28"/>
        </w:rPr>
        <w:t xml:space="preserve">сформировать  у </w:t>
      </w:r>
      <w:r w:rsidR="00FF38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11C30">
        <w:rPr>
          <w:rFonts w:ascii="Times New Roman" w:eastAsia="Calibri" w:hAnsi="Times New Roman" w:cs="Times New Roman"/>
          <w:sz w:val="28"/>
          <w:szCs w:val="28"/>
        </w:rPr>
        <w:t xml:space="preserve">  через общение с искусством эстетических идеалов, положительных нравственных качеств, внутреннего духовного мира и духовной культуры.</w:t>
      </w:r>
    </w:p>
    <w:p w:rsidR="00B03D42" w:rsidRPr="004F0C25" w:rsidRDefault="007C016F" w:rsidP="00B03D4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3D42" w:rsidRPr="004F0C25">
        <w:rPr>
          <w:rFonts w:ascii="Times New Roman" w:hAnsi="Times New Roman"/>
          <w:sz w:val="28"/>
          <w:szCs w:val="28"/>
        </w:rPr>
        <w:t>Занятия проводятся в</w:t>
      </w:r>
      <w:r w:rsidR="00B03D42" w:rsidRPr="004F0C2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03D42" w:rsidRPr="004F0C25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минут.</w:t>
      </w:r>
    </w:p>
    <w:p w:rsidR="00B03D42" w:rsidRPr="004F0C25" w:rsidRDefault="00B03D42" w:rsidP="00B03D4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F0C25">
        <w:rPr>
          <w:rFonts w:ascii="Times New Roman" w:hAnsi="Times New Roman"/>
          <w:sz w:val="28"/>
          <w:szCs w:val="28"/>
        </w:rPr>
        <w:lastRenderedPageBreak/>
        <w:t>Индивидуальная форма занятий  позволяет преподавателю лучше узнать ученика, его музыкальные способности, возможности, эмоционально-психологические особенности, построить процесс обучения в соответствии с принципами дифференцированного и индивидуального подходов.</w:t>
      </w:r>
    </w:p>
    <w:p w:rsidR="00AA2E38" w:rsidRPr="00AA2E38" w:rsidRDefault="00AA2E38" w:rsidP="0016186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6186B" w:rsidRPr="00221ADF" w:rsidRDefault="0016186B" w:rsidP="0016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музыкального исполнительства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 w:rsidR="00594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(синтезатор)</w:t>
      </w:r>
    </w:p>
    <w:p w:rsidR="0016186B" w:rsidRDefault="0016186B" w:rsidP="00161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5F07F3" w:rsidRPr="005F07F3" w:rsidRDefault="007C016F" w:rsidP="0016186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5F07F3" w:rsidRPr="005F07F3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«Основы музыкального исполнительства (клавишный синтезатор)»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для детских музыкальных школ, музыкальных отделений школ искусств по учебной дисциплине «Электронные музыкальные инструменты» (клавишный синтезатор, ансамбль клавишных синтезаторов, студия компьютерной музыки), Москва</w:t>
      </w:r>
      <w:proofErr w:type="gramEnd"/>
      <w:r w:rsidR="005F07F3" w:rsidRPr="005F07F3">
        <w:rPr>
          <w:rFonts w:ascii="Times New Roman" w:eastAsia="Calibri" w:hAnsi="Times New Roman" w:cs="Times New Roman"/>
          <w:sz w:val="28"/>
          <w:szCs w:val="28"/>
        </w:rPr>
        <w:t xml:space="preserve"> 2001г., а также с учетом  педагогического опыта в области исполнительства на клавишном синтезаторе  в детских школах искусств.</w:t>
      </w:r>
      <w:r w:rsidR="005F07F3" w:rsidRPr="005F07F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6186B" w:rsidRDefault="0016186B" w:rsidP="001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зраст поступающих</w:t>
      </w:r>
      <w:r w:rsidR="0014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первый класс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</w:t>
      </w:r>
      <w:r w:rsidR="00A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девяти</w:t>
      </w:r>
      <w:r w:rsidR="003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74" w:rsidRPr="009D14C8" w:rsidRDefault="007C016F" w:rsidP="009D14C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16186B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16186B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16186B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352074" w:rsidRPr="00352074">
        <w:rPr>
          <w:rFonts w:ascii="Times New Roman" w:eastAsia="Calibri" w:hAnsi="Times New Roman" w:cs="Times New Roman"/>
          <w:sz w:val="28"/>
          <w:szCs w:val="28"/>
        </w:rPr>
        <w:t xml:space="preserve"> приобщение широких масс детей  к </w:t>
      </w:r>
      <w:proofErr w:type="spellStart"/>
      <w:r w:rsidR="00352074" w:rsidRPr="00352074"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 w:rsidR="00352074" w:rsidRPr="00352074">
        <w:rPr>
          <w:rFonts w:ascii="Times New Roman" w:eastAsia="Calibri" w:hAnsi="Times New Roman" w:cs="Times New Roman"/>
          <w:sz w:val="28"/>
          <w:szCs w:val="28"/>
        </w:rPr>
        <w:t xml:space="preserve"> на электронных цифровых инструментах в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композиции), и, на этой основе, развитие музыкальных способностей, формирование широкого круга интересов </w:t>
      </w:r>
      <w:r w:rsidR="00FF38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352074" w:rsidRPr="003520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074" w:rsidRDefault="007C016F" w:rsidP="0035207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16186B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16186B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352074" w:rsidRPr="00352074" w:rsidRDefault="00352074" w:rsidP="00352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52074">
        <w:rPr>
          <w:rFonts w:ascii="Times New Roman" w:eastAsia="Calibri" w:hAnsi="Times New Roman" w:cs="Times New Roman"/>
          <w:sz w:val="28"/>
          <w:szCs w:val="28"/>
        </w:rPr>
        <w:t>изучить художественные возможности наличного цифрового инструментария;</w:t>
      </w:r>
    </w:p>
    <w:p w:rsidR="00352074" w:rsidRPr="00352074" w:rsidRDefault="00352074" w:rsidP="00352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74">
        <w:rPr>
          <w:rFonts w:ascii="Times New Roman" w:eastAsia="Calibri" w:hAnsi="Times New Roman" w:cs="Times New Roman"/>
          <w:sz w:val="28"/>
          <w:szCs w:val="28"/>
        </w:rPr>
        <w:t>- получить базовые знания по музыкальной теории;</w:t>
      </w:r>
    </w:p>
    <w:p w:rsidR="00352074" w:rsidRPr="00352074" w:rsidRDefault="00352074" w:rsidP="00352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74">
        <w:rPr>
          <w:rFonts w:ascii="Times New Roman" w:eastAsia="Calibri" w:hAnsi="Times New Roman" w:cs="Times New Roman"/>
          <w:sz w:val="28"/>
          <w:szCs w:val="28"/>
        </w:rPr>
        <w:t>- освоить исполнительскую технику;</w:t>
      </w:r>
    </w:p>
    <w:p w:rsidR="0016186B" w:rsidRPr="000E3007" w:rsidRDefault="00352074" w:rsidP="000E300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2074">
        <w:rPr>
          <w:rFonts w:ascii="Times New Roman" w:eastAsia="Calibri" w:hAnsi="Times New Roman" w:cs="Times New Roman"/>
          <w:sz w:val="28"/>
          <w:szCs w:val="28"/>
        </w:rPr>
        <w:t>- совершенствовать в практической музыкально - творческой деятельности.</w:t>
      </w:r>
    </w:p>
    <w:p w:rsidR="005F07F3" w:rsidRPr="005F07F3" w:rsidRDefault="007C016F" w:rsidP="003520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186B" w:rsidRPr="004F0C25">
        <w:rPr>
          <w:rFonts w:ascii="Times New Roman" w:hAnsi="Times New Roman"/>
          <w:sz w:val="28"/>
          <w:szCs w:val="28"/>
        </w:rPr>
        <w:t>Занятия проводятся в</w:t>
      </w:r>
      <w:r w:rsidR="0016186B" w:rsidRPr="004F0C2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6186B" w:rsidRPr="004F0C25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</w:t>
      </w:r>
      <w:r w:rsidR="005F07F3" w:rsidRPr="005F07F3">
        <w:rPr>
          <w:rFonts w:ascii="Times New Roman" w:hAnsi="Times New Roman"/>
          <w:sz w:val="28"/>
          <w:szCs w:val="28"/>
        </w:rPr>
        <w:t xml:space="preserve"> </w:t>
      </w:r>
      <w:r w:rsidR="005F07F3" w:rsidRPr="005F07F3">
        <w:rPr>
          <w:rFonts w:ascii="Times New Roman" w:eastAsia="Calibri" w:hAnsi="Times New Roman" w:cs="Times New Roman"/>
          <w:sz w:val="28"/>
          <w:szCs w:val="28"/>
        </w:rPr>
        <w:t xml:space="preserve">два раза в неделю для </w:t>
      </w:r>
      <w:r w:rsidR="00FF38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5F07F3" w:rsidRPr="005F07F3">
        <w:rPr>
          <w:rFonts w:ascii="Times New Roman" w:eastAsia="Calibri" w:hAnsi="Times New Roman" w:cs="Times New Roman"/>
          <w:sz w:val="28"/>
          <w:szCs w:val="28"/>
        </w:rPr>
        <w:t xml:space="preserve"> в возрасте </w:t>
      </w:r>
      <w:r w:rsidR="005F07F3">
        <w:rPr>
          <w:rFonts w:ascii="Times New Roman" w:hAnsi="Times New Roman"/>
          <w:sz w:val="28"/>
          <w:szCs w:val="28"/>
        </w:rPr>
        <w:t>7 лет и старше;</w:t>
      </w:r>
      <w:r w:rsidR="005F07F3" w:rsidRPr="005F07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30 минут два раза в неделю для </w:t>
      </w:r>
      <w:r w:rsidR="00FF38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5F07F3" w:rsidRPr="005F07F3">
        <w:rPr>
          <w:rFonts w:ascii="Times New Roman" w:eastAsia="Calibri" w:hAnsi="Times New Roman" w:cs="Times New Roman"/>
          <w:sz w:val="28"/>
          <w:szCs w:val="28"/>
        </w:rPr>
        <w:t xml:space="preserve"> в возрасте - 6 лет.</w:t>
      </w:r>
    </w:p>
    <w:p w:rsidR="005F07F3" w:rsidRPr="005F07F3" w:rsidRDefault="005F07F3" w:rsidP="00352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7F3">
        <w:rPr>
          <w:rFonts w:ascii="Times New Roman" w:eastAsia="Calibri" w:hAnsi="Times New Roman" w:cs="Times New Roman"/>
          <w:sz w:val="28"/>
          <w:szCs w:val="28"/>
        </w:rPr>
        <w:t>Индивидуальная форма занятий  позволяет преподавателю лучше узнать ученика, его музыкальные способности, возможности, эмоционально-психологические особенности, построить процесс обучения в соответствии с принципами дифференцированного и индивидуального подходов.</w:t>
      </w:r>
    </w:p>
    <w:p w:rsidR="00C72184" w:rsidRDefault="00C72184" w:rsidP="00C72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184" w:rsidRPr="00221ADF" w:rsidRDefault="00C72184" w:rsidP="00C72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музыкального исполнительства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(гитара)</w:t>
      </w:r>
    </w:p>
    <w:p w:rsidR="00C72184" w:rsidRDefault="00C72184" w:rsidP="00C7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A7614D" w:rsidRPr="00A7614D" w:rsidRDefault="00A7614D" w:rsidP="00A761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614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Программа учебного предмета «Основы музыкального исполнительства (гитара шестиструнная)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гитаре.</w:t>
      </w:r>
    </w:p>
    <w:p w:rsidR="00C72184" w:rsidRDefault="00C72184" w:rsidP="00C7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</w:t>
      </w:r>
      <w:r w:rsidR="0014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08CA" w:rsidRPr="0033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CA" w:rsidRPr="009D14C8">
        <w:rPr>
          <w:rFonts w:ascii="Times New Roman" w:eastAsia="Helvetica" w:hAnsi="Times New Roman" w:cs="Times New Roman"/>
          <w:sz w:val="28"/>
          <w:szCs w:val="28"/>
        </w:rPr>
        <w:t xml:space="preserve"> старше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184" w:rsidRPr="008229A1" w:rsidRDefault="00C72184" w:rsidP="008229A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35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9A1"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обеспечение развития творческих способностей и индивидуальности </w:t>
      </w:r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r w:rsidR="008229A1"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>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</w:t>
      </w:r>
      <w:r w:rsidR="008229A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72184" w:rsidRDefault="00C72184" w:rsidP="00C7218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8229A1" w:rsidRPr="008229A1" w:rsidRDefault="008229A1" w:rsidP="008229A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познакомить </w:t>
      </w:r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гитарой, исполнительскими возможностями и разнообразием приемов игры;</w:t>
      </w:r>
    </w:p>
    <w:p w:rsidR="008229A1" w:rsidRPr="008229A1" w:rsidRDefault="008229A1" w:rsidP="008229A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сформировать навыки игры у </w:t>
      </w:r>
      <w:proofErr w:type="gramStart"/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музыкальном инструменте;</w:t>
      </w:r>
    </w:p>
    <w:p w:rsidR="008229A1" w:rsidRPr="008229A1" w:rsidRDefault="008229A1" w:rsidP="008229A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приобрести знания </w:t>
      </w:r>
      <w:proofErr w:type="gramStart"/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области музыкальной грамоты;</w:t>
      </w:r>
    </w:p>
    <w:p w:rsidR="008229A1" w:rsidRPr="008229A1" w:rsidRDefault="008229A1" w:rsidP="008229A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приобрести  знания </w:t>
      </w:r>
      <w:proofErr w:type="gramStart"/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области истории музыкальной культуры;</w:t>
      </w:r>
    </w:p>
    <w:p w:rsidR="008229A1" w:rsidRPr="008229A1" w:rsidRDefault="008229A1" w:rsidP="008229A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сформировать у </w:t>
      </w:r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понятия о музыкальных стилях и жанрах;</w:t>
      </w:r>
      <w:proofErr w:type="gramEnd"/>
    </w:p>
    <w:p w:rsidR="008229A1" w:rsidRPr="008229A1" w:rsidRDefault="008229A1" w:rsidP="008229A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оснастить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 </w:t>
      </w:r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8229A1" w:rsidRPr="008229A1" w:rsidRDefault="008229A1" w:rsidP="008229A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воспитать у </w:t>
      </w:r>
      <w:proofErr w:type="gramStart"/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трудолюбие, усидчивость, терпение, дисциплину;</w:t>
      </w:r>
    </w:p>
    <w:p w:rsidR="00C72184" w:rsidRPr="000E3007" w:rsidRDefault="008229A1" w:rsidP="008229A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воспитать у </w:t>
      </w:r>
      <w:proofErr w:type="gramStart"/>
      <w:r w:rsidR="00FF3896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822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стремление к практическому использованию знаний и умений, приобретенных на занятиях, в быту, в досуговой деятельности.</w:t>
      </w:r>
    </w:p>
    <w:p w:rsidR="00C72184" w:rsidRPr="005F07F3" w:rsidRDefault="00C72184" w:rsidP="00C721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F0C25">
        <w:rPr>
          <w:rFonts w:ascii="Times New Roman" w:hAnsi="Times New Roman"/>
          <w:sz w:val="28"/>
          <w:szCs w:val="28"/>
        </w:rPr>
        <w:t>Занятия проводятся в</w:t>
      </w:r>
      <w:r w:rsidRPr="004F0C2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F0C25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</w:t>
      </w:r>
      <w:r w:rsidRPr="005F07F3">
        <w:rPr>
          <w:rFonts w:ascii="Times New Roman" w:hAnsi="Times New Roman"/>
          <w:sz w:val="28"/>
          <w:szCs w:val="28"/>
        </w:rPr>
        <w:t xml:space="preserve"> </w:t>
      </w:r>
    </w:p>
    <w:p w:rsidR="00C72184" w:rsidRPr="005F07F3" w:rsidRDefault="00C72184" w:rsidP="00C72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7F3">
        <w:rPr>
          <w:rFonts w:ascii="Times New Roman" w:eastAsia="Calibri" w:hAnsi="Times New Roman" w:cs="Times New Roman"/>
          <w:sz w:val="28"/>
          <w:szCs w:val="28"/>
        </w:rPr>
        <w:t>Индивидуальная форма занятий  позволяет преподавателю лучше узнать ученика, его музыкальные способности, возможности, эмоционально-психологические особенности, построить процесс обучения в соответствии с принципами дифференцированного и индивидуального подходов.</w:t>
      </w:r>
    </w:p>
    <w:p w:rsidR="005F07F3" w:rsidRPr="005F07F3" w:rsidRDefault="005F07F3" w:rsidP="005F07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45C1" w:rsidRPr="00221ADF" w:rsidRDefault="005945C1" w:rsidP="00C6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музыкального исполнительства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8CE">
        <w:rPr>
          <w:rFonts w:ascii="Times New Roman" w:hAnsi="Times New Roman" w:cs="Times New Roman"/>
          <w:b/>
          <w:sz w:val="28"/>
          <w:szCs w:val="28"/>
        </w:rPr>
        <w:t>скрипка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945C1" w:rsidRDefault="005945C1" w:rsidP="00C66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EA2FB4" w:rsidRPr="00EA2FB4" w:rsidRDefault="007C016F" w:rsidP="00C66E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proofErr w:type="gramStart"/>
      <w:r w:rsid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</w:t>
      </w:r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рограмма по учебному предмету «Основы музыкального исполнительства.</w:t>
      </w:r>
      <w:r w:rsid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 (скрипка)</w:t>
      </w:r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</w:t>
      </w:r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</w:r>
      <w:proofErr w:type="gramEnd"/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Муниципальное автономное учреждение дополнительного </w:t>
      </w:r>
      <w:proofErr w:type="gramStart"/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образования</w:t>
      </w:r>
      <w:proofErr w:type="gramEnd"/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ЗАТО Северск «Детская школа искусств» (далее по тексту - Учреждение) вправе реализовывать дополнительную общеразвивающую программу в области искусств при наличии соответствующей лицензии на осуществление образовательной деятельности. </w:t>
      </w:r>
    </w:p>
    <w:p w:rsidR="005945C1" w:rsidRDefault="005945C1" w:rsidP="00C6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EA2F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A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шестнадцати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FB4" w:rsidRPr="00EA2FB4" w:rsidRDefault="007C016F" w:rsidP="00C6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5945C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5945C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5945C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5945C1" w:rsidRPr="0035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FB4" w:rsidRPr="00EA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начальное </w:t>
      </w:r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="00FF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A2FB4" w:rsidRPr="00EA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исполнительская подготовка.</w:t>
      </w:r>
    </w:p>
    <w:p w:rsidR="007C016F" w:rsidRDefault="007C016F" w:rsidP="007C016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CA11E6" w:rsidRPr="00CA11E6" w:rsidRDefault="00CA11E6" w:rsidP="00CA1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</w:t>
      </w:r>
      <w:r w:rsidR="00FF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A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исполнительских навыков, позволяющих воспринимать, осваивать и исполнять на скрипке произведения различных жанров и форм в соответствии с программными требованиями;</w:t>
      </w:r>
    </w:p>
    <w:p w:rsidR="00CA11E6" w:rsidRPr="00CA11E6" w:rsidRDefault="00CA11E6" w:rsidP="00CA11E6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1E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интереса к классической музыке и музыкальному творчеству;</w:t>
      </w:r>
    </w:p>
    <w:p w:rsidR="00CA11E6" w:rsidRPr="00CA11E6" w:rsidRDefault="00CA11E6" w:rsidP="00CA11E6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1E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музыкальные способности: слух, ритм, память, музыкальность и артистизм;</w:t>
      </w:r>
    </w:p>
    <w:p w:rsidR="00CA11E6" w:rsidRPr="00CA11E6" w:rsidRDefault="00CA11E6" w:rsidP="00CA11E6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1E6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освоить музыкальную грамоту, необходимую для владения инструментом в пределах программы учебного предмета;</w:t>
      </w:r>
    </w:p>
    <w:p w:rsidR="00CA11E6" w:rsidRPr="00CA11E6" w:rsidRDefault="00CA11E6" w:rsidP="00CA11E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1E6">
        <w:rPr>
          <w:rFonts w:ascii="Times New Roman" w:eastAsia="Times New Roman" w:hAnsi="Times New Roman" w:cs="Times New Roman"/>
          <w:sz w:val="28"/>
          <w:szCs w:val="28"/>
        </w:rPr>
        <w:t>- приобрести опыт творческой деятельности и публичных выступлений.</w:t>
      </w:r>
    </w:p>
    <w:p w:rsidR="00CA11E6" w:rsidRPr="00567C87" w:rsidRDefault="00CA11E6" w:rsidP="00CA1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7C87">
        <w:rPr>
          <w:rFonts w:ascii="Times New Roman" w:hAnsi="Times New Roman"/>
          <w:sz w:val="28"/>
          <w:szCs w:val="28"/>
        </w:rPr>
        <w:t>Занятия проводятся в</w:t>
      </w:r>
      <w:r w:rsidRPr="00567C8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67C87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минут.</w:t>
      </w:r>
      <w:r w:rsidRPr="0056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5945C1" w:rsidRDefault="005945C1" w:rsidP="00C66EE2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2082C" w:rsidRPr="00221ADF" w:rsidRDefault="0062082C" w:rsidP="00620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музыкального исполнительства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8CE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082C" w:rsidRDefault="0062082C" w:rsidP="00620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2B08CE" w:rsidRPr="00186BEA" w:rsidRDefault="002B08CE" w:rsidP="00186BEA">
      <w:pPr>
        <w:pStyle w:val="WW-"/>
        <w:tabs>
          <w:tab w:val="left" w:pos="4278"/>
        </w:tabs>
        <w:spacing w:line="240" w:lineRule="auto"/>
        <w:jc w:val="both"/>
        <w:rPr>
          <w:color w:val="auto"/>
        </w:rPr>
      </w:pPr>
      <w:proofErr w:type="gramStart"/>
      <w:r w:rsidRPr="00F114BD">
        <w:rPr>
          <w:color w:val="auto"/>
          <w:sz w:val="28"/>
          <w:szCs w:val="28"/>
        </w:rPr>
        <w:t>Программа по учебному предмету «Фортепиано»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 и  музыкальных школах.</w:t>
      </w:r>
      <w:proofErr w:type="gramEnd"/>
    </w:p>
    <w:p w:rsidR="0062082C" w:rsidRDefault="0062082C" w:rsidP="006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="00417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5C1" w:rsidRPr="00186BEA" w:rsidRDefault="0062082C" w:rsidP="00186BEA">
      <w:pPr>
        <w:pStyle w:val="ac"/>
        <w:spacing w:before="0" w:after="0" w:line="240" w:lineRule="auto"/>
        <w:ind w:firstLine="680"/>
        <w:jc w:val="both"/>
        <w:rPr>
          <w:color w:val="auto"/>
        </w:rPr>
      </w:pPr>
      <w:r w:rsidRPr="00202701">
        <w:rPr>
          <w:rFonts w:eastAsia="Times New Roman CYR"/>
          <w:b/>
          <w:sz w:val="28"/>
          <w:szCs w:val="28"/>
          <w:lang w:eastAsia="ar-SA"/>
        </w:rPr>
        <w:t>Цель</w:t>
      </w:r>
      <w:r>
        <w:rPr>
          <w:rFonts w:eastAsia="Times New Roman CYR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eastAsia="Times New Roman CYR"/>
          <w:b/>
          <w:sz w:val="28"/>
          <w:szCs w:val="28"/>
          <w:lang w:eastAsia="ar-SA"/>
        </w:rPr>
        <w:t>:</w:t>
      </w:r>
      <w:r w:rsidR="00186BEA" w:rsidRPr="00186BEA">
        <w:rPr>
          <w:sz w:val="28"/>
          <w:szCs w:val="28"/>
          <w:highlight w:val="white"/>
        </w:rPr>
        <w:t xml:space="preserve"> </w:t>
      </w:r>
      <w:r w:rsidR="00186BEA" w:rsidRPr="00F114BD">
        <w:rPr>
          <w:color w:val="auto"/>
          <w:sz w:val="28"/>
          <w:szCs w:val="28"/>
          <w:highlight w:val="white"/>
        </w:rPr>
        <w:t xml:space="preserve">создание условий, необходимых для формирования практических умений и навыков, необходимых для игры на фортепиано, развитие творческих способностей обучающихся, устойчивого интереса к самостоятельной деятельности в области музыкального искусства  с учетом </w:t>
      </w:r>
      <w:r w:rsidR="00186BEA" w:rsidRPr="00F114BD">
        <w:rPr>
          <w:color w:val="auto"/>
          <w:sz w:val="28"/>
          <w:szCs w:val="28"/>
          <w:highlight w:val="white"/>
        </w:rPr>
        <w:lastRenderedPageBreak/>
        <w:t>особенностей музыкального развития и природных возможностей каждого ученика.</w:t>
      </w:r>
    </w:p>
    <w:p w:rsidR="005945C1" w:rsidRDefault="005945C1" w:rsidP="00C66EE2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186BEA" w:rsidRPr="00186BEA" w:rsidRDefault="005945C1" w:rsidP="00186BEA">
      <w:pPr>
        <w:pStyle w:val="WW-"/>
        <w:spacing w:line="240" w:lineRule="auto"/>
        <w:ind w:firstLine="680"/>
        <w:jc w:val="both"/>
      </w:pPr>
      <w:r w:rsidRPr="00352074">
        <w:rPr>
          <w:rFonts w:eastAsia="Calibri"/>
          <w:sz w:val="28"/>
          <w:szCs w:val="28"/>
        </w:rPr>
        <w:t xml:space="preserve"> </w:t>
      </w:r>
      <w:r w:rsidR="00186BEA" w:rsidRPr="00186BEA">
        <w:rPr>
          <w:b/>
          <w:sz w:val="28"/>
          <w:szCs w:val="28"/>
        </w:rPr>
        <w:t>образовательные:</w:t>
      </w:r>
      <w:r w:rsidR="00186BEA" w:rsidRPr="00186BEA">
        <w:rPr>
          <w:sz w:val="28"/>
          <w:szCs w:val="28"/>
        </w:rPr>
        <w:t xml:space="preserve"> </w:t>
      </w:r>
    </w:p>
    <w:p w:rsidR="00186BEA" w:rsidRPr="00186BEA" w:rsidRDefault="00186BEA" w:rsidP="00186B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обучить нотной грамоте;</w:t>
      </w:r>
    </w:p>
    <w:p w:rsidR="00186BEA" w:rsidRPr="00186BEA" w:rsidRDefault="00186BEA" w:rsidP="00186B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научить </w:t>
      </w:r>
      <w:proofErr w:type="gramStart"/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осмысленно</w:t>
      </w:r>
      <w:proofErr w:type="gramEnd"/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работать с нотным текстом;</w:t>
      </w:r>
    </w:p>
    <w:p w:rsidR="00186BEA" w:rsidRPr="00186BEA" w:rsidRDefault="00186BEA" w:rsidP="00186B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обучить основным пианистическим навыкам; </w:t>
      </w:r>
    </w:p>
    <w:p w:rsidR="00186BEA" w:rsidRPr="00186BEA" w:rsidRDefault="00186BEA" w:rsidP="00186B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научить понимать законы музыкальной речи; </w:t>
      </w:r>
    </w:p>
    <w:p w:rsidR="00186BEA" w:rsidRPr="00186BEA" w:rsidRDefault="00186BEA" w:rsidP="00186B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познакомить с характерными особенностями музыкальных жанров и основных стилистических направлений; </w:t>
      </w:r>
    </w:p>
    <w:p w:rsidR="00186BEA" w:rsidRPr="00186BEA" w:rsidRDefault="00186BEA" w:rsidP="00186B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сформировать начальные навыки чтения с листа, аккомпанемента, ансамблевой игры, сольного исполнения.</w:t>
      </w:r>
    </w:p>
    <w:p w:rsidR="00186BEA" w:rsidRPr="00186BEA" w:rsidRDefault="00186BEA" w:rsidP="00186BEA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воспитательные:</w:t>
      </w:r>
    </w:p>
    <w:p w:rsidR="00186BEA" w:rsidRPr="00186BEA" w:rsidRDefault="00186BEA" w:rsidP="00186B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развить музыкальный и эстетический вкус; </w:t>
      </w:r>
    </w:p>
    <w:p w:rsidR="00186BEA" w:rsidRPr="00186BEA" w:rsidRDefault="00186BEA" w:rsidP="00186B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сформировать потребность в </w:t>
      </w:r>
      <w:proofErr w:type="spellStart"/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музицировании</w:t>
      </w:r>
      <w:proofErr w:type="spellEnd"/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как способе объединения; людей в эстетической деятельности; </w:t>
      </w:r>
    </w:p>
    <w:p w:rsidR="00186BEA" w:rsidRPr="00186BEA" w:rsidRDefault="00186BEA" w:rsidP="00186B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привить любовь к культурному наследию.</w:t>
      </w:r>
    </w:p>
    <w:p w:rsidR="00186BEA" w:rsidRPr="00186BEA" w:rsidRDefault="00186BEA" w:rsidP="00186BEA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развивающие:</w:t>
      </w: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186BEA" w:rsidRPr="00186BEA" w:rsidRDefault="00186BEA" w:rsidP="00186B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сформировать мотивации к музыкальному обучению и  самообразованию; </w:t>
      </w:r>
    </w:p>
    <w:p w:rsidR="00567C87" w:rsidRDefault="00186BEA" w:rsidP="00567C8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развить твор</w:t>
      </w:r>
      <w:r w:rsidR="00567C8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ческую и деловую активность.</w:t>
      </w:r>
      <w:r w:rsidRPr="00186B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62082C" w:rsidRPr="00567C87" w:rsidRDefault="00567C87" w:rsidP="00567C8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5945C1" w:rsidRPr="00567C87">
        <w:rPr>
          <w:rFonts w:ascii="Times New Roman" w:hAnsi="Times New Roman"/>
          <w:sz w:val="28"/>
          <w:szCs w:val="28"/>
        </w:rPr>
        <w:t>Занятия проводятся в</w:t>
      </w:r>
      <w:r w:rsidR="005945C1" w:rsidRPr="00567C8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945C1" w:rsidRPr="00567C87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</w:t>
      </w:r>
      <w:r w:rsidR="00C66EE2" w:rsidRPr="00567C87">
        <w:rPr>
          <w:rFonts w:ascii="Times New Roman" w:hAnsi="Times New Roman"/>
          <w:sz w:val="28"/>
          <w:szCs w:val="28"/>
        </w:rPr>
        <w:t>.</w:t>
      </w:r>
      <w:r w:rsidR="0062082C" w:rsidRPr="0056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5945C1" w:rsidRPr="005F07F3" w:rsidRDefault="005945C1" w:rsidP="00C66EE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1E6" w:rsidRPr="00221ADF" w:rsidRDefault="00CA11E6" w:rsidP="00B25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музыкального исполнительства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3E5B">
        <w:rPr>
          <w:rFonts w:ascii="Times New Roman" w:hAnsi="Times New Roman" w:cs="Times New Roman"/>
          <w:b/>
          <w:sz w:val="28"/>
          <w:szCs w:val="28"/>
        </w:rPr>
        <w:t>ударные и</w:t>
      </w:r>
      <w:r w:rsidR="00C70049">
        <w:rPr>
          <w:rFonts w:ascii="Times New Roman" w:hAnsi="Times New Roman" w:cs="Times New Roman"/>
          <w:b/>
          <w:sz w:val="28"/>
          <w:szCs w:val="28"/>
        </w:rPr>
        <w:t>н</w:t>
      </w:r>
      <w:r w:rsidR="002B3E5B">
        <w:rPr>
          <w:rFonts w:ascii="Times New Roman" w:hAnsi="Times New Roman" w:cs="Times New Roman"/>
          <w:b/>
          <w:sz w:val="28"/>
          <w:szCs w:val="28"/>
        </w:rPr>
        <w:t>струменты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11E6" w:rsidRDefault="00CA11E6" w:rsidP="00B25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CA11E6" w:rsidRPr="0041754D" w:rsidRDefault="00B2551B" w:rsidP="00CA1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</w:t>
      </w:r>
      <w:r w:rsidRPr="00B2551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рограмма</w:t>
      </w:r>
      <w:r w:rsidR="002B3E5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 учебному предмету «Основы музыкального исполнительства» (ударные инструменты)</w:t>
      </w:r>
      <w:r w:rsidRPr="00B2551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</w:r>
      <w:proofErr w:type="gramEnd"/>
      <w:r w:rsidRPr="00B2551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Муниципальное автономное учреждение дополнительного </w:t>
      </w:r>
      <w:proofErr w:type="gramStart"/>
      <w:r w:rsidRPr="00B2551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образования</w:t>
      </w:r>
      <w:proofErr w:type="gramEnd"/>
      <w:r w:rsidRPr="00B2551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ЗАТО Северск «Детская школа искусств» (далее по тексту - Учреждение) вправе реализовывать дополнительную общеразвивающую программу в области искусств при наличии соответствующей лицензии на осуществление образовательной деятельности. </w:t>
      </w:r>
    </w:p>
    <w:p w:rsidR="00CA11E6" w:rsidRDefault="00CA11E6" w:rsidP="00CA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2B3E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</w:t>
      </w:r>
      <w:r w:rsidR="008168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3E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1E6" w:rsidRPr="00816897" w:rsidRDefault="00816897" w:rsidP="0081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="00CA11E6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CA11E6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CA11E6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CA11E6" w:rsidRPr="00186BEA">
        <w:rPr>
          <w:sz w:val="28"/>
          <w:szCs w:val="28"/>
          <w:highlight w:val="white"/>
        </w:rPr>
        <w:t xml:space="preserve"> </w:t>
      </w:r>
      <w:r w:rsidRPr="0081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начальное </w:t>
      </w:r>
      <w:r w:rsidRPr="008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="00FF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36868" w:rsidRPr="00816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исполнительская подготовка.</w:t>
      </w:r>
    </w:p>
    <w:p w:rsidR="00CA11E6" w:rsidRDefault="00CA11E6" w:rsidP="0081689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816897" w:rsidRPr="00816897" w:rsidRDefault="00CA11E6" w:rsidP="008168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897" w:rsidRPr="008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r w:rsidR="00FF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16897" w:rsidRPr="008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исполнительских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требованиями;</w:t>
      </w:r>
    </w:p>
    <w:p w:rsidR="00816897" w:rsidRPr="00816897" w:rsidRDefault="00816897" w:rsidP="00816897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9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интереса к классической музыке и музыкальному творчеству;</w:t>
      </w:r>
    </w:p>
    <w:p w:rsidR="00816897" w:rsidRPr="00816897" w:rsidRDefault="00816897" w:rsidP="00816897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9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музыкальные способности: слух, ритм, память, музыкальность и артистизм;</w:t>
      </w:r>
    </w:p>
    <w:p w:rsidR="00816897" w:rsidRPr="00816897" w:rsidRDefault="00816897" w:rsidP="00816897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97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освоить музыкальную грамоту, необходимую для владения инструментом в пределах программы учебного предмета;</w:t>
      </w:r>
    </w:p>
    <w:p w:rsidR="00816897" w:rsidRPr="00816897" w:rsidRDefault="00816897" w:rsidP="0081689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97">
        <w:rPr>
          <w:rFonts w:ascii="Times New Roman" w:eastAsia="Times New Roman" w:hAnsi="Times New Roman" w:cs="Times New Roman"/>
          <w:sz w:val="28"/>
          <w:szCs w:val="28"/>
        </w:rPr>
        <w:t>- приобрести опыт творческой деятельности и публичных выступлений.</w:t>
      </w:r>
    </w:p>
    <w:p w:rsidR="00CA11E6" w:rsidRPr="00567C87" w:rsidRDefault="00816897" w:rsidP="00816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CA11E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="00CA11E6" w:rsidRPr="00567C87">
        <w:rPr>
          <w:rFonts w:ascii="Times New Roman" w:hAnsi="Times New Roman"/>
          <w:sz w:val="28"/>
          <w:szCs w:val="28"/>
        </w:rPr>
        <w:t>Занятия проводятся в</w:t>
      </w:r>
      <w:r w:rsidR="00CA11E6" w:rsidRPr="00567C8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A11E6" w:rsidRPr="00567C87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минут.</w:t>
      </w:r>
      <w:r w:rsidR="00CA11E6" w:rsidRPr="0056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1E6" w:rsidRPr="005F07F3" w:rsidRDefault="00CA11E6" w:rsidP="00CA11E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049" w:rsidRPr="00221ADF" w:rsidRDefault="00C70049" w:rsidP="00C7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музыкальной грамоты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49" w:rsidRDefault="00C70049" w:rsidP="00C7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C70049" w:rsidRPr="00D36868" w:rsidRDefault="00886FC7" w:rsidP="00C70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86FC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«Основы музыкальной грамоты» разработана </w:t>
      </w:r>
      <w:r w:rsidRPr="00886FC7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    </w:t>
      </w:r>
      <w:r w:rsidRPr="00886FC7">
        <w:rPr>
          <w:rFonts w:ascii="Times New Roman" w:eastAsia="Calibri" w:hAnsi="Times New Roman" w:cs="Times New Roman"/>
          <w:sz w:val="28"/>
          <w:szCs w:val="28"/>
        </w:rPr>
        <w:t>направленными  письмом  Министерства культуры Российской Федерации  от 21.11.2013 №191-01-39/06-ГИ</w:t>
      </w:r>
      <w:r w:rsidRPr="00886FC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86FC7">
        <w:rPr>
          <w:rFonts w:ascii="Times New Roman" w:eastAsia="Calibri" w:hAnsi="Times New Roman" w:cs="Times New Roman"/>
          <w:sz w:val="28"/>
          <w:szCs w:val="28"/>
        </w:rPr>
        <w:t>а также с учетом многолетнего педагогического опыта в области музыкально-теоретических дисциплин.</w:t>
      </w:r>
    </w:p>
    <w:p w:rsidR="00C70049" w:rsidRDefault="00C70049" w:rsidP="00C7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тринадцати лет</w:t>
      </w:r>
      <w:r w:rsidR="0088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шестнадцати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453" w:rsidRDefault="00C70049" w:rsidP="00C70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E32453" w:rsidRPr="00E32453">
        <w:rPr>
          <w:rFonts w:ascii="Times New Roman" w:hAnsi="Times New Roman"/>
          <w:sz w:val="28"/>
          <w:szCs w:val="28"/>
        </w:rPr>
        <w:t xml:space="preserve"> </w:t>
      </w:r>
      <w:r w:rsidR="00E32453">
        <w:rPr>
          <w:rFonts w:ascii="Times New Roman" w:hAnsi="Times New Roman"/>
          <w:sz w:val="28"/>
          <w:szCs w:val="28"/>
        </w:rPr>
        <w:t xml:space="preserve">овладение основами музыкальной грамоты, обеспечение развития творческих способностей </w:t>
      </w:r>
      <w:r w:rsidR="00FF3896">
        <w:rPr>
          <w:rFonts w:ascii="Times New Roman" w:hAnsi="Times New Roman"/>
          <w:sz w:val="28"/>
          <w:szCs w:val="28"/>
        </w:rPr>
        <w:t>обучающихся</w:t>
      </w:r>
      <w:r w:rsidR="00E32453">
        <w:rPr>
          <w:rFonts w:ascii="Times New Roman" w:hAnsi="Times New Roman"/>
          <w:sz w:val="28"/>
          <w:szCs w:val="28"/>
        </w:rPr>
        <w:t>, воспитание любви к музыке, формирование интереса к самостоятельной деятельности в области музыкального искусства</w:t>
      </w:r>
    </w:p>
    <w:p w:rsidR="00C70049" w:rsidRDefault="00C70049" w:rsidP="00C7004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186BEA">
        <w:rPr>
          <w:sz w:val="28"/>
          <w:szCs w:val="28"/>
          <w:highlight w:val="white"/>
        </w:rPr>
        <w:t xml:space="preserve">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 знаний в области музыкальной грамоты;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наиболее употребляемой музыкальной терминологии, актуальной для музыкального искусства;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данных: слуха, чувства метроритма, памяти, музыкального восприятия;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художественно-образного мышления, умения эмоционально - образно воспринимать и характеризовать музыкальное произведения;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 </w:t>
      </w:r>
      <w:proofErr w:type="gramStart"/>
      <w:r w:rsidR="00FF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музыкально искусства;</w:t>
      </w:r>
    </w:p>
    <w:p w:rsidR="00C70049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базы знаний, умений и навыков, способствующих дальнейшему самостоятельному общению с музыкой, музыкальному самообразовани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самовыражения.</w:t>
      </w:r>
    </w:p>
    <w:p w:rsidR="00E32453" w:rsidRPr="00E32453" w:rsidRDefault="00E32453" w:rsidP="00E324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453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учебных аудиторных занятий: групповая, продолжительность урока – 40 минут. </w:t>
      </w:r>
      <w:r w:rsidRPr="00E32453">
        <w:rPr>
          <w:rFonts w:ascii="Times New Roman" w:eastAsia="Calibri" w:hAnsi="Times New Roman" w:cs="Times New Roman"/>
          <w:sz w:val="28"/>
          <w:szCs w:val="28"/>
        </w:rPr>
        <w:tab/>
      </w:r>
    </w:p>
    <w:p w:rsidR="00CA11E6" w:rsidRDefault="00CA11E6" w:rsidP="00CA11E6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16186B" w:rsidRDefault="0016186B" w:rsidP="00C66EE2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16186B" w:rsidRPr="00AA2E38" w:rsidRDefault="0016186B" w:rsidP="0016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2E38" w:rsidRDefault="00AA2E38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515401" w:rsidRDefault="00515401" w:rsidP="00515401">
      <w:pPr>
        <w:pStyle w:val="a8"/>
        <w:rPr>
          <w:lang w:eastAsia="ru-RU"/>
        </w:rPr>
      </w:pPr>
    </w:p>
    <w:sectPr w:rsidR="00515401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D7" w:rsidRDefault="00BB74D7" w:rsidP="00F90C42">
      <w:pPr>
        <w:spacing w:after="0" w:line="240" w:lineRule="auto"/>
      </w:pPr>
      <w:r>
        <w:separator/>
      </w:r>
    </w:p>
  </w:endnote>
  <w:endnote w:type="continuationSeparator" w:id="0">
    <w:p w:rsidR="00BB74D7" w:rsidRDefault="00BB74D7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D0">
          <w:rPr>
            <w:noProof/>
          </w:rPr>
          <w:t>4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D7" w:rsidRDefault="00BB74D7" w:rsidP="00F90C42">
      <w:pPr>
        <w:spacing w:after="0" w:line="240" w:lineRule="auto"/>
      </w:pPr>
      <w:r>
        <w:separator/>
      </w:r>
    </w:p>
  </w:footnote>
  <w:footnote w:type="continuationSeparator" w:id="0">
    <w:p w:rsidR="00BB74D7" w:rsidRDefault="00BB74D7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2E3A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5F379E1"/>
    <w:multiLevelType w:val="hybridMultilevel"/>
    <w:tmpl w:val="F5904AC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A30E4"/>
    <w:multiLevelType w:val="hybridMultilevel"/>
    <w:tmpl w:val="5434CE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2E25"/>
    <w:rsid w:val="00047707"/>
    <w:rsid w:val="00055874"/>
    <w:rsid w:val="000E3007"/>
    <w:rsid w:val="000E5984"/>
    <w:rsid w:val="00120278"/>
    <w:rsid w:val="00141878"/>
    <w:rsid w:val="00151357"/>
    <w:rsid w:val="00160933"/>
    <w:rsid w:val="0016186B"/>
    <w:rsid w:val="00162A2E"/>
    <w:rsid w:val="001830C2"/>
    <w:rsid w:val="00186BEA"/>
    <w:rsid w:val="00192564"/>
    <w:rsid w:val="001A6D8E"/>
    <w:rsid w:val="001D504C"/>
    <w:rsid w:val="00202701"/>
    <w:rsid w:val="002566F9"/>
    <w:rsid w:val="00292BA1"/>
    <w:rsid w:val="002B08CE"/>
    <w:rsid w:val="002B3E5B"/>
    <w:rsid w:val="003308CA"/>
    <w:rsid w:val="003428E2"/>
    <w:rsid w:val="00352074"/>
    <w:rsid w:val="003544DA"/>
    <w:rsid w:val="003E1F77"/>
    <w:rsid w:val="00403597"/>
    <w:rsid w:val="0041754D"/>
    <w:rsid w:val="0042436F"/>
    <w:rsid w:val="00446AD0"/>
    <w:rsid w:val="004862E9"/>
    <w:rsid w:val="004931D0"/>
    <w:rsid w:val="004A2B03"/>
    <w:rsid w:val="004E4A27"/>
    <w:rsid w:val="004F6812"/>
    <w:rsid w:val="00500EFB"/>
    <w:rsid w:val="005018A7"/>
    <w:rsid w:val="00501E0B"/>
    <w:rsid w:val="00515401"/>
    <w:rsid w:val="00532212"/>
    <w:rsid w:val="00545E51"/>
    <w:rsid w:val="00567C87"/>
    <w:rsid w:val="005945C1"/>
    <w:rsid w:val="005B3252"/>
    <w:rsid w:val="005B3B6D"/>
    <w:rsid w:val="005B3F4B"/>
    <w:rsid w:val="005E0677"/>
    <w:rsid w:val="005F07F3"/>
    <w:rsid w:val="00600370"/>
    <w:rsid w:val="0062082C"/>
    <w:rsid w:val="00637663"/>
    <w:rsid w:val="006700E2"/>
    <w:rsid w:val="006A5CA0"/>
    <w:rsid w:val="006C05A9"/>
    <w:rsid w:val="006D18E1"/>
    <w:rsid w:val="00711C30"/>
    <w:rsid w:val="00714693"/>
    <w:rsid w:val="00723482"/>
    <w:rsid w:val="007C016F"/>
    <w:rsid w:val="00816897"/>
    <w:rsid w:val="008229A1"/>
    <w:rsid w:val="0085220E"/>
    <w:rsid w:val="008616F2"/>
    <w:rsid w:val="0087473B"/>
    <w:rsid w:val="00886FC7"/>
    <w:rsid w:val="008E7741"/>
    <w:rsid w:val="00912B0B"/>
    <w:rsid w:val="0091468F"/>
    <w:rsid w:val="009808F3"/>
    <w:rsid w:val="00986F0B"/>
    <w:rsid w:val="009D14C8"/>
    <w:rsid w:val="00A33B3F"/>
    <w:rsid w:val="00A47352"/>
    <w:rsid w:val="00A75DAB"/>
    <w:rsid w:val="00A7614D"/>
    <w:rsid w:val="00A909CE"/>
    <w:rsid w:val="00AA1959"/>
    <w:rsid w:val="00AA2E38"/>
    <w:rsid w:val="00AC5DFB"/>
    <w:rsid w:val="00AE1516"/>
    <w:rsid w:val="00AF065B"/>
    <w:rsid w:val="00B03D42"/>
    <w:rsid w:val="00B2551B"/>
    <w:rsid w:val="00B25DB6"/>
    <w:rsid w:val="00B363C0"/>
    <w:rsid w:val="00B75F81"/>
    <w:rsid w:val="00B82EDB"/>
    <w:rsid w:val="00B9480A"/>
    <w:rsid w:val="00BB74D7"/>
    <w:rsid w:val="00BD6198"/>
    <w:rsid w:val="00BE18C0"/>
    <w:rsid w:val="00C66EE2"/>
    <w:rsid w:val="00C67A6F"/>
    <w:rsid w:val="00C70049"/>
    <w:rsid w:val="00C72184"/>
    <w:rsid w:val="00CA11E6"/>
    <w:rsid w:val="00CB1D46"/>
    <w:rsid w:val="00CC7348"/>
    <w:rsid w:val="00CF115D"/>
    <w:rsid w:val="00D22F60"/>
    <w:rsid w:val="00D302FF"/>
    <w:rsid w:val="00D36868"/>
    <w:rsid w:val="00D5696A"/>
    <w:rsid w:val="00DA3EFD"/>
    <w:rsid w:val="00DA5F50"/>
    <w:rsid w:val="00DD485C"/>
    <w:rsid w:val="00E15F5B"/>
    <w:rsid w:val="00E32453"/>
    <w:rsid w:val="00E94E8C"/>
    <w:rsid w:val="00EA2FB4"/>
    <w:rsid w:val="00EC6E11"/>
    <w:rsid w:val="00F90C42"/>
    <w:rsid w:val="00FC374E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 Spacing"/>
    <w:uiPriority w:val="1"/>
    <w:qFormat/>
    <w:rsid w:val="00B03D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2B08C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Normal (Web)"/>
    <w:basedOn w:val="WW-"/>
    <w:rsid w:val="00186BEA"/>
    <w:pPr>
      <w:suppressAutoHyphens w:val="0"/>
      <w:spacing w:before="28" w:after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 Spacing"/>
    <w:uiPriority w:val="1"/>
    <w:qFormat/>
    <w:rsid w:val="00B03D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2B08C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Normal (Web)"/>
    <w:basedOn w:val="WW-"/>
    <w:rsid w:val="00186BEA"/>
    <w:pPr>
      <w:suppressAutoHyphens w:val="0"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18</cp:revision>
  <dcterms:created xsi:type="dcterms:W3CDTF">2018-08-07T07:03:00Z</dcterms:created>
  <dcterms:modified xsi:type="dcterms:W3CDTF">2019-02-26T07:55:00Z</dcterms:modified>
</cp:coreProperties>
</file>