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F6E" w:rsidRPr="00521F6E" w:rsidRDefault="00521F6E" w:rsidP="00521F6E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Microsoft YaHei" w:hAnsi="Times New Roman"/>
          <w:b/>
          <w:bCs/>
          <w:kern w:val="3"/>
          <w:sz w:val="28"/>
          <w:szCs w:val="28"/>
          <w:lang w:eastAsia="zh-CN" w:bidi="hi-IN"/>
        </w:rPr>
      </w:pPr>
      <w:r w:rsidRPr="00521F6E">
        <w:rPr>
          <w:rFonts w:ascii="Times New Roman" w:eastAsia="Microsoft YaHei" w:hAnsi="Times New Roman"/>
          <w:b/>
          <w:bCs/>
          <w:kern w:val="3"/>
          <w:sz w:val="28"/>
          <w:szCs w:val="28"/>
          <w:lang w:eastAsia="zh-CN" w:bidi="hi-IN"/>
        </w:rPr>
        <w:t>ДОПОЛНИТЕЛЬНАЯ ПРЕДПРОФЕССИОНАЛЬНАЯ ОБЩЕОБРАЗОВАТЕЛЬНАЯ ПРОГРАММА «СТРУННЫЕ ИНСТРУМЕНТЫ»</w:t>
      </w:r>
    </w:p>
    <w:p w:rsidR="00521F6E" w:rsidRPr="00521F6E" w:rsidRDefault="00521F6E" w:rsidP="00521F6E">
      <w:pPr>
        <w:keepNext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Microsoft YaHei" w:hAnsi="Times New Roman"/>
          <w:b/>
          <w:bCs/>
          <w:kern w:val="3"/>
          <w:sz w:val="28"/>
          <w:szCs w:val="28"/>
          <w:lang w:eastAsia="zh-CN" w:bidi="hi-IN"/>
        </w:rPr>
      </w:pPr>
      <w:r w:rsidRPr="00521F6E">
        <w:rPr>
          <w:rFonts w:ascii="Times New Roman" w:eastAsia="Microsoft YaHei" w:hAnsi="Times New Roman"/>
          <w:b/>
          <w:bCs/>
          <w:kern w:val="3"/>
          <w:sz w:val="28"/>
          <w:szCs w:val="28"/>
          <w:lang w:eastAsia="zh-CN" w:bidi="hi-IN"/>
        </w:rPr>
        <w:t xml:space="preserve">ПОЯСНИТЕЛЬНЫЕ ЗАПИСКИ К ПРОГРАММАМ УЧЕБНЫХ ПРЕДМЕТОВ </w:t>
      </w:r>
    </w:p>
    <w:p w:rsidR="00521F6E" w:rsidRPr="00521F6E" w:rsidRDefault="00521F6E" w:rsidP="00521F6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lang w:eastAsia="ja-JP" w:bidi="fa-IR"/>
        </w:rPr>
      </w:pPr>
      <w:r w:rsidRPr="00521F6E">
        <w:rPr>
          <w:rFonts w:ascii="Times New Roman" w:eastAsia="Andale Sans UI" w:hAnsi="Times New Roman"/>
          <w:b/>
          <w:bCs/>
          <w:kern w:val="3"/>
          <w:sz w:val="28"/>
          <w:szCs w:val="28"/>
          <w:lang w:eastAsia="ja-JP" w:bidi="fa-IR"/>
        </w:rPr>
        <w:t>СРОК ОБУЧЕНИЯ – 8 (9) ЛЕТ</w:t>
      </w:r>
    </w:p>
    <w:p w:rsidR="00521F6E" w:rsidRPr="00521F6E" w:rsidRDefault="00521F6E" w:rsidP="00521F6E">
      <w:pPr>
        <w:keepNext/>
        <w:widowControl w:val="0"/>
        <w:shd w:val="clear" w:color="auto" w:fill="FBD4B4"/>
        <w:suppressAutoHyphens/>
        <w:autoSpaceDN w:val="0"/>
        <w:spacing w:after="0" w:line="240" w:lineRule="auto"/>
        <w:textAlignment w:val="baseline"/>
        <w:rPr>
          <w:rFonts w:ascii="Times New Roman" w:eastAsia="Microsoft YaHei" w:hAnsi="Times New Roman"/>
          <w:b/>
          <w:bCs/>
          <w:kern w:val="3"/>
          <w:sz w:val="28"/>
          <w:szCs w:val="28"/>
          <w:lang w:eastAsia="zh-CN" w:bidi="hi-IN"/>
        </w:rPr>
      </w:pPr>
      <w:r w:rsidRPr="00521F6E">
        <w:rPr>
          <w:rFonts w:ascii="Times New Roman" w:eastAsia="Microsoft YaHei" w:hAnsi="Times New Roman"/>
          <w:b/>
          <w:bCs/>
          <w:kern w:val="3"/>
          <w:sz w:val="28"/>
          <w:szCs w:val="28"/>
          <w:lang w:eastAsia="zh-CN" w:bidi="hi-IN"/>
        </w:rPr>
        <w:t>Программа у</w:t>
      </w:r>
      <w:r w:rsidR="006C020E">
        <w:rPr>
          <w:rFonts w:ascii="Times New Roman" w:eastAsia="Microsoft YaHei" w:hAnsi="Times New Roman"/>
          <w:b/>
          <w:bCs/>
          <w:kern w:val="3"/>
          <w:sz w:val="28"/>
          <w:szCs w:val="28"/>
          <w:lang w:eastAsia="zh-CN" w:bidi="hi-IN"/>
        </w:rPr>
        <w:t>чебного предмета «Специальность»</w:t>
      </w:r>
      <w:r w:rsidRPr="00521F6E">
        <w:rPr>
          <w:rFonts w:ascii="Times New Roman" w:eastAsia="Microsoft YaHei" w:hAnsi="Times New Roman"/>
          <w:b/>
          <w:bCs/>
          <w:kern w:val="3"/>
          <w:sz w:val="28"/>
          <w:szCs w:val="28"/>
          <w:lang w:eastAsia="zh-CN" w:bidi="hi-IN"/>
        </w:rPr>
        <w:t xml:space="preserve"> </w:t>
      </w:r>
      <w:r w:rsidR="006C020E">
        <w:rPr>
          <w:rFonts w:ascii="Times New Roman" w:eastAsia="Microsoft YaHei" w:hAnsi="Times New Roman"/>
          <w:b/>
          <w:bCs/>
          <w:kern w:val="3"/>
          <w:sz w:val="28"/>
          <w:szCs w:val="28"/>
          <w:lang w:eastAsia="zh-CN" w:bidi="hi-IN"/>
        </w:rPr>
        <w:t>(скрипка)</w:t>
      </w:r>
    </w:p>
    <w:p w:rsidR="00521F6E" w:rsidRPr="00521F6E" w:rsidRDefault="00521F6E" w:rsidP="00521F6E">
      <w:pPr>
        <w:widowControl w:val="0"/>
        <w:tabs>
          <w:tab w:val="left" w:pos="4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521F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521F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proofErr w:type="gramStart"/>
      <w:r w:rsidRPr="00521F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Программа у</w:t>
      </w:r>
      <w:r w:rsidR="006C020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чебного предмета «Специальность»</w:t>
      </w:r>
      <w:r w:rsidRPr="00521F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r w:rsidR="006C020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(скрипка)</w:t>
      </w:r>
      <w:r w:rsidRPr="00521F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создана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«Струнные инструменты» и «Положения о порядке и формам проведения итоговой аттестации обучающихся по дополнительным предпроф</w:t>
      </w:r>
      <w:r w:rsidR="00E8438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ессиональным</w:t>
      </w:r>
      <w:r w:rsidRPr="00521F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программам в области искусств (утверждено Министерством культуры Российской Федерации  от 09.02.2012 №86).</w:t>
      </w:r>
      <w:proofErr w:type="gramEnd"/>
    </w:p>
    <w:p w:rsidR="00521F6E" w:rsidRPr="00521F6E" w:rsidRDefault="00521F6E" w:rsidP="00521F6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521F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Программа является частью дополнительной предпроф</w:t>
      </w:r>
      <w:r w:rsidR="006C020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ессиональной </w:t>
      </w:r>
      <w:r w:rsidRPr="00521F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программы в области музыкального искусства «Струнные инструменты». Учебный предмет</w:t>
      </w:r>
      <w:r w:rsidR="006C020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«Специальность»</w:t>
      </w:r>
      <w:r w:rsidRPr="00521F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r w:rsidR="006C020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(скрипка)</w:t>
      </w:r>
      <w:r w:rsidRPr="00521F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относится к обязательной части образовательной программы.</w:t>
      </w:r>
    </w:p>
    <w:p w:rsidR="00E30AA8" w:rsidRDefault="00521F6E" w:rsidP="00521F6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521F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Возраст поступающих в первый класс - с шести лет шести месяцев до девяти лет.</w:t>
      </w:r>
    </w:p>
    <w:p w:rsidR="00521F6E" w:rsidRPr="00521F6E" w:rsidRDefault="00521F6E" w:rsidP="00521F6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  <w:r w:rsidRPr="00521F6E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 xml:space="preserve"> Срок освоения программы – 8</w:t>
      </w:r>
      <w:r w:rsidR="00F41054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 xml:space="preserve"> </w:t>
      </w:r>
      <w:r w:rsidRPr="00521F6E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лет.</w:t>
      </w:r>
      <w:r w:rsidRPr="00521F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Для детей, не закончивших освоение образовательной программы основного общего об</w:t>
      </w:r>
      <w:r w:rsidR="00002D80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разования или среднего</w:t>
      </w:r>
      <w:r w:rsidRPr="00521F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программы может быть увеличен на один год </w:t>
      </w:r>
      <w:r w:rsidRPr="00521F6E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(9 класс).</w:t>
      </w:r>
    </w:p>
    <w:p w:rsidR="00521F6E" w:rsidRPr="00521F6E" w:rsidRDefault="00521F6E" w:rsidP="00521F6E">
      <w:pPr>
        <w:tabs>
          <w:tab w:val="left" w:pos="48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521F6E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ab/>
      </w:r>
      <w:r w:rsidRPr="00521F6E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ab/>
        <w:t>Программа</w:t>
      </w:r>
      <w:r w:rsidRPr="00521F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составлена с учётом возрастных </w:t>
      </w:r>
      <w:r w:rsidR="00002D80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особенностей </w:t>
      </w:r>
      <w:r w:rsidR="00F4105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обучающихся</w:t>
      </w:r>
      <w:r w:rsidRPr="00521F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и </w:t>
      </w:r>
      <w:r w:rsidRPr="00521F6E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 xml:space="preserve">направлена на </w:t>
      </w:r>
      <w:r w:rsidR="00002D80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приобретение </w:t>
      </w:r>
      <w:r w:rsidR="00F4105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обучающимися</w:t>
      </w:r>
      <w:r w:rsidRPr="00521F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знаний, умений и навыков игры на скрипке; получение ими художественного образования, а также на эстетическое и духовно – нравственное развитие ученика.  </w:t>
      </w:r>
    </w:p>
    <w:p w:rsidR="00521F6E" w:rsidRPr="00521F6E" w:rsidRDefault="00521F6E" w:rsidP="00521F6E">
      <w:pPr>
        <w:widowControl w:val="0"/>
        <w:tabs>
          <w:tab w:val="left" w:pos="4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  <w:r w:rsidRPr="00521F6E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ab/>
      </w:r>
      <w:r w:rsidRPr="00521F6E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ab/>
        <w:t>Цели программы:</w:t>
      </w:r>
    </w:p>
    <w:p w:rsidR="00521F6E" w:rsidRPr="00521F6E" w:rsidRDefault="00002D80" w:rsidP="00521F6E">
      <w:pPr>
        <w:widowControl w:val="0"/>
        <w:tabs>
          <w:tab w:val="left" w:pos="4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- приобщение </w:t>
      </w:r>
      <w:r w:rsidR="00F4105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обучающихся</w:t>
      </w:r>
      <w:r w:rsidR="00521F6E" w:rsidRPr="00521F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к искусству, развитие их творческих способностей,  приобретение ими начальных профессиональных навыков в соответствии с ФГТ;</w:t>
      </w:r>
    </w:p>
    <w:p w:rsidR="00521F6E" w:rsidRPr="00521F6E" w:rsidRDefault="00521F6E" w:rsidP="00521F6E">
      <w:pPr>
        <w:widowControl w:val="0"/>
        <w:tabs>
          <w:tab w:val="left" w:pos="4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521F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выявление наиболее одарённых детей и их дальнейшая подготовка к продолжению обучения в средних профессиональных музыкальных учебных заведениях.</w:t>
      </w:r>
    </w:p>
    <w:p w:rsidR="00521F6E" w:rsidRPr="00521F6E" w:rsidRDefault="00521F6E" w:rsidP="00521F6E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521F6E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ab/>
      </w:r>
      <w:r w:rsidRPr="00521F6E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ab/>
      </w:r>
      <w:proofErr w:type="spellStart"/>
      <w:r w:rsidRPr="00521F6E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Задачи</w:t>
      </w:r>
      <w:proofErr w:type="spellEnd"/>
      <w:r w:rsidRPr="00521F6E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программы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:</w:t>
      </w:r>
    </w:p>
    <w:p w:rsidR="00521F6E" w:rsidRPr="00521F6E" w:rsidRDefault="00521F6E" w:rsidP="00521F6E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-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выявление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творческих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способностей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ученика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области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музыкального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искусства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и 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их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развитие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области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исполнительства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на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скрипке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до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уровня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подготовки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достаточного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творческого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самовыражения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самореализации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;</w:t>
      </w:r>
    </w:p>
    <w:p w:rsidR="00521F6E" w:rsidRPr="00521F6E" w:rsidRDefault="00521F6E" w:rsidP="00521F6E">
      <w:pPr>
        <w:widowControl w:val="0"/>
        <w:tabs>
          <w:tab w:val="left" w:pos="4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-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овладение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знаниями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умениями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навыками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позволяющими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выпускнику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приобретать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собственный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опыт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музицирования;</w:t>
      </w:r>
    </w:p>
    <w:p w:rsidR="00521F6E" w:rsidRPr="00521F6E" w:rsidRDefault="00002D80" w:rsidP="00521F6E">
      <w:pPr>
        <w:widowControl w:val="0"/>
        <w:tabs>
          <w:tab w:val="left" w:pos="4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-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приобретение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r w:rsidR="00F41054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обучающимися</w:t>
      </w:r>
      <w:r w:rsidR="00521F6E"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521F6E"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опыта</w:t>
      </w:r>
      <w:proofErr w:type="spellEnd"/>
      <w:r w:rsidR="00521F6E"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521F6E"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творческой</w:t>
      </w:r>
      <w:proofErr w:type="spellEnd"/>
      <w:r w:rsidR="00521F6E"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521F6E"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деятельности</w:t>
      </w:r>
      <w:proofErr w:type="spellEnd"/>
      <w:r w:rsidR="00521F6E"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;</w:t>
      </w:r>
    </w:p>
    <w:p w:rsidR="00521F6E" w:rsidRPr="00521F6E" w:rsidRDefault="00521F6E" w:rsidP="00521F6E">
      <w:pPr>
        <w:widowControl w:val="0"/>
        <w:tabs>
          <w:tab w:val="left" w:pos="4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lastRenderedPageBreak/>
        <w:t xml:space="preserve">-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формирование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навыков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сольной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исполнительской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практики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коллективной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творческой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деятельности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их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практическое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применение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;</w:t>
      </w:r>
    </w:p>
    <w:p w:rsidR="00521F6E" w:rsidRPr="00521F6E" w:rsidRDefault="00521F6E" w:rsidP="00521F6E">
      <w:pPr>
        <w:widowControl w:val="0"/>
        <w:tabs>
          <w:tab w:val="left" w:pos="4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-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достижение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уровня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образованности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позволяющего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выпускнику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самостоятельно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ориентироваться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мировой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музыкальной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культуре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;</w:t>
      </w:r>
    </w:p>
    <w:p w:rsidR="00521F6E" w:rsidRPr="00521F6E" w:rsidRDefault="00521F6E" w:rsidP="00521F6E">
      <w:pPr>
        <w:widowControl w:val="0"/>
        <w:tabs>
          <w:tab w:val="left" w:pos="4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-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формирование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у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лучших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выпускников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осознанной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мотивации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к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продолжению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профессионального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обучения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подготовка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их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к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поступлению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профессиональное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учебное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заведение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.</w:t>
      </w:r>
    </w:p>
    <w:p w:rsidR="00521F6E" w:rsidRPr="00521F6E" w:rsidRDefault="00521F6E" w:rsidP="00521F6E">
      <w:pPr>
        <w:widowControl w:val="0"/>
        <w:tabs>
          <w:tab w:val="left" w:pos="4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521F6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ab/>
      </w:r>
      <w:r w:rsidRPr="00521F6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ab/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Программа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предполагае</w:t>
      </w:r>
      <w:r w:rsidR="00002D8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т</w:t>
      </w:r>
      <w:proofErr w:type="spellEnd"/>
      <w:r w:rsidR="00002D8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002D8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индивидуальный</w:t>
      </w:r>
      <w:proofErr w:type="spellEnd"/>
      <w:r w:rsidR="00002D8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002D8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подход</w:t>
      </w:r>
      <w:proofErr w:type="spellEnd"/>
      <w:r w:rsidR="00002D8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к </w:t>
      </w:r>
      <w:r w:rsidR="00002D80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уча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щимся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.</w:t>
      </w:r>
    </w:p>
    <w:p w:rsidR="00521F6E" w:rsidRPr="00521F6E" w:rsidRDefault="00521F6E" w:rsidP="00521F6E">
      <w:pPr>
        <w:widowControl w:val="0"/>
        <w:tabs>
          <w:tab w:val="left" w:pos="4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521F6E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ab/>
      </w:r>
      <w:r w:rsidRPr="00521F6E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ab/>
      </w:r>
      <w:proofErr w:type="spellStart"/>
      <w:r w:rsidRPr="00521F6E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Форма</w:t>
      </w:r>
      <w:proofErr w:type="spellEnd"/>
      <w:r w:rsidRPr="00521F6E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проведения</w:t>
      </w:r>
      <w:proofErr w:type="spellEnd"/>
      <w:r w:rsidRPr="00521F6E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аудиторного</w:t>
      </w:r>
      <w:proofErr w:type="spellEnd"/>
      <w:r w:rsidRPr="00521F6E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учебного</w:t>
      </w:r>
      <w:proofErr w:type="spellEnd"/>
      <w:r w:rsidRPr="00521F6E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занятия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-</w:t>
      </w:r>
      <w:r w:rsidRPr="00521F6E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индивидуальный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урок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Занятия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проводятся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соответствии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учебным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планом</w:t>
      </w:r>
      <w:proofErr w:type="spellEnd"/>
      <w:r w:rsidR="00002D8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="00002D8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Продолжительность</w:t>
      </w:r>
      <w:proofErr w:type="spellEnd"/>
      <w:r w:rsidR="00002D8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002D8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занятия</w:t>
      </w:r>
      <w:proofErr w:type="spellEnd"/>
      <w:r w:rsidR="00002D8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– 4</w:t>
      </w:r>
      <w:r w:rsidR="00002D80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0</w:t>
      </w:r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минут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.</w:t>
      </w:r>
    </w:p>
    <w:p w:rsidR="00521F6E" w:rsidRPr="00521F6E" w:rsidRDefault="00521F6E" w:rsidP="00776B0A">
      <w:pPr>
        <w:widowControl w:val="0"/>
        <w:tabs>
          <w:tab w:val="left" w:pos="5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521F6E" w:rsidRPr="00521F6E" w:rsidRDefault="00521F6E" w:rsidP="00521F6E">
      <w:pPr>
        <w:keepNext/>
        <w:widowControl w:val="0"/>
        <w:shd w:val="clear" w:color="auto" w:fill="FBD4B4"/>
        <w:tabs>
          <w:tab w:val="left" w:pos="480"/>
        </w:tabs>
        <w:suppressAutoHyphens/>
        <w:autoSpaceDN w:val="0"/>
        <w:spacing w:after="0" w:line="240" w:lineRule="auto"/>
        <w:textAlignment w:val="baseline"/>
        <w:rPr>
          <w:rFonts w:ascii="Times New Roman" w:eastAsia="Microsoft YaHei" w:hAnsi="Times New Roman"/>
          <w:b/>
          <w:bCs/>
          <w:kern w:val="3"/>
          <w:sz w:val="28"/>
          <w:szCs w:val="28"/>
          <w:shd w:val="clear" w:color="auto" w:fill="FFFF00"/>
          <w:lang w:eastAsia="zh-CN" w:bidi="hi-IN"/>
        </w:rPr>
      </w:pPr>
      <w:r w:rsidRPr="00521F6E">
        <w:rPr>
          <w:rFonts w:ascii="Times New Roman" w:eastAsia="Microsoft YaHei" w:hAnsi="Times New Roman"/>
          <w:b/>
          <w:kern w:val="3"/>
          <w:sz w:val="28"/>
          <w:szCs w:val="28"/>
          <w:lang w:eastAsia="zh-CN" w:bidi="hi-IN"/>
        </w:rPr>
        <w:t>Программа учебного предмета «Ансамбль»</w:t>
      </w:r>
    </w:p>
    <w:p w:rsidR="00521F6E" w:rsidRPr="00521F6E" w:rsidRDefault="00521F6E" w:rsidP="00521F6E">
      <w:pPr>
        <w:widowControl w:val="0"/>
        <w:tabs>
          <w:tab w:val="left" w:pos="4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521F6E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ab/>
      </w:r>
      <w:r w:rsidRPr="00521F6E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ab/>
      </w:r>
      <w:proofErr w:type="gramStart"/>
      <w:r w:rsidRPr="00521F6E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Программа</w:t>
      </w:r>
      <w:r w:rsidRPr="00521F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учебного предмета </w:t>
      </w:r>
      <w:r w:rsidRPr="00521F6E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 xml:space="preserve">«Ансамбль </w:t>
      </w:r>
      <w:r w:rsidR="00776B0A">
        <w:rPr>
          <w:rFonts w:ascii="Times New Roman" w:eastAsia="SimSun" w:hAnsi="Times New Roman"/>
          <w:b/>
          <w:bCs/>
          <w:kern w:val="3"/>
          <w:sz w:val="28"/>
          <w:szCs w:val="28"/>
          <w:lang w:eastAsia="zh-CN" w:bidi="hi-IN"/>
        </w:rPr>
        <w:t>(скрипка</w:t>
      </w:r>
      <w:r w:rsidRPr="00521F6E">
        <w:rPr>
          <w:rFonts w:ascii="Times New Roman" w:eastAsia="SimSun" w:hAnsi="Times New Roman"/>
          <w:b/>
          <w:bCs/>
          <w:kern w:val="3"/>
          <w:sz w:val="28"/>
          <w:szCs w:val="28"/>
          <w:lang w:eastAsia="zh-CN" w:bidi="hi-IN"/>
        </w:rPr>
        <w:t xml:space="preserve">)» </w:t>
      </w:r>
      <w:r w:rsidRPr="00521F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создана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 программы в области музыкального искусства «Струнные инструменты» и «Положения о порядке и формам проведения итоговой аттестации обучающихся по дополнительным предпроф</w:t>
      </w:r>
      <w:r w:rsidR="00E8438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ессиональным </w:t>
      </w:r>
      <w:r w:rsidRPr="00521F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программа в области искусств (утверждено Министерством культуры Российской Федерации  от 09.02.2012 №86).</w:t>
      </w:r>
      <w:proofErr w:type="gramEnd"/>
    </w:p>
    <w:p w:rsidR="00521F6E" w:rsidRPr="00521F6E" w:rsidRDefault="00521F6E" w:rsidP="00521F6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521F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Программа является частью дополнительной предпроф</w:t>
      </w:r>
      <w:r w:rsidR="00776B0A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ессиональной </w:t>
      </w:r>
      <w:r w:rsidRPr="00521F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программы в области музыкального искусства «Струнные инструменты». </w:t>
      </w:r>
      <w:proofErr w:type="gramStart"/>
      <w:r w:rsidRPr="00521F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Учебный предмет «Ансамбль» относится к обязательной и вариативной частям образовательной программы.</w:t>
      </w:r>
      <w:proofErr w:type="gramEnd"/>
    </w:p>
    <w:p w:rsidR="00521F6E" w:rsidRPr="00521F6E" w:rsidRDefault="00521F6E" w:rsidP="00521F6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521F6E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Общи</w:t>
      </w:r>
      <w:r w:rsidR="00776B0A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й срок реализации программы -  5</w:t>
      </w:r>
      <w:r w:rsidRPr="00521F6E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 xml:space="preserve"> лет.</w:t>
      </w:r>
      <w:r w:rsidRPr="00521F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proofErr w:type="gramStart"/>
      <w:r w:rsidRPr="00521F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Для </w:t>
      </w:r>
      <w:r w:rsidR="00F4105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обучающихся</w:t>
      </w:r>
      <w:r w:rsidRPr="00521F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,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программы «Ансамбль» может быть увеличен на 1 год.</w:t>
      </w:r>
      <w:proofErr w:type="gramEnd"/>
    </w:p>
    <w:p w:rsidR="00521F6E" w:rsidRPr="00521F6E" w:rsidRDefault="00521F6E" w:rsidP="00521F6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521F6E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Программа</w:t>
      </w:r>
      <w:r w:rsidRPr="00521F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составлена с учётом возрастных </w:t>
      </w:r>
      <w:r w:rsidR="008633D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особенностей </w:t>
      </w:r>
      <w:r w:rsidR="00F4105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обучающихся</w:t>
      </w:r>
      <w:r w:rsidRPr="00521F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и </w:t>
      </w:r>
      <w:r w:rsidRPr="00521F6E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 xml:space="preserve">направлена </w:t>
      </w:r>
      <w:proofErr w:type="gramStart"/>
      <w:r w:rsidRPr="00521F6E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на</w:t>
      </w:r>
      <w:proofErr w:type="gramEnd"/>
      <w:r w:rsidRPr="00521F6E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:</w:t>
      </w:r>
    </w:p>
    <w:p w:rsidR="00521F6E" w:rsidRPr="00521F6E" w:rsidRDefault="00521F6E" w:rsidP="00521F6E">
      <w:pPr>
        <w:widowControl w:val="0"/>
        <w:tabs>
          <w:tab w:val="left" w:pos="480"/>
          <w:tab w:val="left" w:pos="955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521F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521F6E" w:rsidRPr="00521F6E" w:rsidRDefault="00521F6E" w:rsidP="00521F6E">
      <w:pPr>
        <w:widowControl w:val="0"/>
        <w:tabs>
          <w:tab w:val="left" w:pos="480"/>
          <w:tab w:val="left" w:pos="955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521F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- приобретение </w:t>
      </w:r>
      <w:proofErr w:type="gramStart"/>
      <w:r w:rsidR="00F4105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обучающимися</w:t>
      </w:r>
      <w:proofErr w:type="gramEnd"/>
      <w:r w:rsidRPr="00521F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знаний, умений и навыков игры в скрипичном ансамбле и ансамбле виолончелистов, позволяющих творчески исполнять музыкальные произведения в соответствии с необходимым уровнем музыкальной грамотности;</w:t>
      </w:r>
    </w:p>
    <w:p w:rsidR="00521F6E" w:rsidRPr="00521F6E" w:rsidRDefault="00521F6E" w:rsidP="00521F6E">
      <w:pPr>
        <w:widowControl w:val="0"/>
        <w:tabs>
          <w:tab w:val="left" w:pos="480"/>
          <w:tab w:val="left" w:pos="955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521F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приобретение детьми опыта творческой и концертной деятельности.</w:t>
      </w:r>
    </w:p>
    <w:p w:rsidR="00521F6E" w:rsidRPr="00521F6E" w:rsidRDefault="00521F6E" w:rsidP="00521F6E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  <w:r w:rsidRPr="00521F6E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ab/>
      </w:r>
      <w:r w:rsidRPr="00521F6E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ab/>
        <w:t>Цель программы</w:t>
      </w:r>
      <w:r w:rsidRPr="00521F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–  </w:t>
      </w:r>
      <w:r w:rsidRPr="00521F6E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с</w:t>
      </w:r>
      <w:r w:rsidRPr="00521F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оздание условий для овладения первоначальными навыками игры в ансамбле и</w:t>
      </w:r>
      <w:r w:rsidRPr="00521F6E"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  <w:t xml:space="preserve"> </w:t>
      </w:r>
      <w:r w:rsidRPr="00521F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формирования устойчивого интереса у обучающихся к </w:t>
      </w:r>
      <w:proofErr w:type="gramStart"/>
      <w:r w:rsidRPr="00521F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совместному</w:t>
      </w:r>
      <w:proofErr w:type="gramEnd"/>
      <w:r w:rsidRPr="00521F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521F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музицированию</w:t>
      </w:r>
      <w:proofErr w:type="spellEnd"/>
      <w:r w:rsidRPr="00521F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.</w:t>
      </w:r>
    </w:p>
    <w:p w:rsidR="00521F6E" w:rsidRPr="00521F6E" w:rsidRDefault="00521F6E" w:rsidP="00521F6E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521F6E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ab/>
      </w:r>
      <w:proofErr w:type="spellStart"/>
      <w:r w:rsidRPr="00521F6E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Задачи</w:t>
      </w:r>
      <w:proofErr w:type="spellEnd"/>
      <w:r w:rsidRPr="00521F6E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программы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:</w:t>
      </w:r>
    </w:p>
    <w:p w:rsidR="00521F6E" w:rsidRPr="00521F6E" w:rsidRDefault="00521F6E" w:rsidP="00521F6E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-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воспитание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коллективной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творческой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дисциплины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уважительного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отношения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к 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иному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мнению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художественно-эстетическим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взглядам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;</w:t>
      </w:r>
    </w:p>
    <w:p w:rsidR="00521F6E" w:rsidRPr="00521F6E" w:rsidRDefault="00521F6E" w:rsidP="00521F6E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lastRenderedPageBreak/>
        <w:t xml:space="preserve">-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развитие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интереса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к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коллективному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исполнительству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через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знакомство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лучшими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образцами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классической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современной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ансамблевой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симфонической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музыки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;</w:t>
      </w:r>
    </w:p>
    <w:p w:rsidR="00521F6E" w:rsidRPr="00521F6E" w:rsidRDefault="00521F6E" w:rsidP="00521F6E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-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закрепление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навыков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знаний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полученных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классе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специальности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;</w:t>
      </w:r>
    </w:p>
    <w:p w:rsidR="00521F6E" w:rsidRPr="00521F6E" w:rsidRDefault="00521F6E" w:rsidP="00521F6E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-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умение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синхронно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выполнять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динамические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оттенки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мелизмы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штрихи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уметь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соизмерять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качество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извлекаемого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собственного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звука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общим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звучанием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коллектива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;</w:t>
      </w:r>
    </w:p>
    <w:p w:rsidR="00521F6E" w:rsidRPr="00521F6E" w:rsidRDefault="00521F6E" w:rsidP="00521F6E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-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научиться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использовать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многообразные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возможности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струнного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инструмента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достижения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наиболее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убедительной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трактовки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авторского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текста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в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ансамблевых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произведениях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;</w:t>
      </w:r>
    </w:p>
    <w:p w:rsidR="00521F6E" w:rsidRPr="00521F6E" w:rsidRDefault="00521F6E" w:rsidP="00521F6E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-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умение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держать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руках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»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значительный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ансамблевый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репертуар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закрепления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приобретённых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исполнительских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навыков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развития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музыкальной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мышечной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памяти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;</w:t>
      </w:r>
    </w:p>
    <w:p w:rsidR="00521F6E" w:rsidRPr="00E30AA8" w:rsidRDefault="00521F6E" w:rsidP="00521F6E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-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приобретение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навыков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творческой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деятельности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репетиционно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-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концертной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работы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составе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ансамбля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сценической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культуры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.</w:t>
      </w:r>
    </w:p>
    <w:p w:rsidR="00521F6E" w:rsidRPr="00521F6E" w:rsidRDefault="00521F6E" w:rsidP="00521F6E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521F6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ab/>
      </w:r>
      <w:r w:rsidRPr="00521F6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ab/>
      </w:r>
      <w:proofErr w:type="spellStart"/>
      <w:r w:rsidRPr="00521F6E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Форма</w:t>
      </w:r>
      <w:proofErr w:type="spellEnd"/>
      <w:r w:rsidRPr="00521F6E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проведения</w:t>
      </w:r>
      <w:proofErr w:type="spellEnd"/>
      <w:r w:rsidRPr="00521F6E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аудиторного</w:t>
      </w:r>
      <w:proofErr w:type="spellEnd"/>
      <w:r w:rsidRPr="00521F6E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учебного</w:t>
      </w:r>
      <w:proofErr w:type="spellEnd"/>
      <w:r w:rsidRPr="00521F6E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занятия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–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мелкогрупповой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урок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Занятия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проводятся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соответствии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учебным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планом</w:t>
      </w:r>
      <w:proofErr w:type="spellEnd"/>
      <w:r w:rsidR="008633D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="008633D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Продолжительность</w:t>
      </w:r>
      <w:proofErr w:type="spellEnd"/>
      <w:r w:rsidR="008633D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633D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занятия</w:t>
      </w:r>
      <w:proofErr w:type="spellEnd"/>
      <w:r w:rsidR="008633D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– 4</w:t>
      </w:r>
      <w:r w:rsidR="008633D1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0</w:t>
      </w:r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минут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.</w:t>
      </w:r>
    </w:p>
    <w:p w:rsidR="00521F6E" w:rsidRPr="00521F6E" w:rsidRDefault="00521F6E" w:rsidP="00521F6E">
      <w:pPr>
        <w:widowControl w:val="0"/>
        <w:tabs>
          <w:tab w:val="left" w:pos="4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00"/>
          <w:lang w:eastAsia="ja-JP" w:bidi="fa-IR"/>
        </w:rPr>
      </w:pPr>
    </w:p>
    <w:p w:rsidR="00521F6E" w:rsidRPr="00521F6E" w:rsidRDefault="00521F6E" w:rsidP="00521F6E">
      <w:pPr>
        <w:keepNext/>
        <w:widowControl w:val="0"/>
        <w:shd w:val="clear" w:color="auto" w:fill="FBD4B4"/>
        <w:tabs>
          <w:tab w:val="left" w:pos="480"/>
        </w:tabs>
        <w:suppressAutoHyphens/>
        <w:autoSpaceDN w:val="0"/>
        <w:spacing w:after="0" w:line="240" w:lineRule="auto"/>
        <w:textAlignment w:val="baseline"/>
        <w:rPr>
          <w:rFonts w:ascii="Times New Roman" w:eastAsia="Microsoft YaHei" w:hAnsi="Times New Roman"/>
          <w:kern w:val="3"/>
          <w:sz w:val="28"/>
          <w:szCs w:val="28"/>
          <w:lang w:eastAsia="zh-CN" w:bidi="hi-IN"/>
        </w:rPr>
      </w:pPr>
      <w:r w:rsidRPr="00521F6E">
        <w:rPr>
          <w:rFonts w:ascii="Times New Roman" w:eastAsia="Microsoft YaHei" w:hAnsi="Times New Roman"/>
          <w:b/>
          <w:bCs/>
          <w:kern w:val="3"/>
          <w:sz w:val="28"/>
          <w:szCs w:val="28"/>
          <w:lang w:eastAsia="zh-CN" w:bidi="hi-IN"/>
        </w:rPr>
        <w:t>Программа учебного предмета «Хоровой класс»</w:t>
      </w:r>
    </w:p>
    <w:p w:rsidR="00521F6E" w:rsidRPr="00521F6E" w:rsidRDefault="00521F6E" w:rsidP="00521F6E">
      <w:pPr>
        <w:widowControl w:val="0"/>
        <w:tabs>
          <w:tab w:val="left" w:pos="4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521F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521F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proofErr w:type="gramStart"/>
      <w:r w:rsidRPr="001D2E80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Программа учебного предмета «Хоровой класс» создана в соответствии с федеральными государственными требованиями к минимуму содержания, структуре и условиям реализации дополнительных  предпроф</w:t>
      </w:r>
      <w:r w:rsidR="001D2E80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ессиональных </w:t>
      </w:r>
      <w:r w:rsidRPr="001D2E80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программ «</w:t>
      </w:r>
      <w:r w:rsidRPr="00521F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Струнные инструменты», «Духовые и ударные инструменты», «Народные инструменты» и «Положения о порядке и формам проведения итоговой аттестации обучающихся по дополнительным предпроф</w:t>
      </w:r>
      <w:r w:rsidR="00E8438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ессиональным </w:t>
      </w:r>
      <w:r w:rsidRPr="00521F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программа в области искусств (утверждено Министерством культуры Российской Федерации  от 09.02.2012 №86).</w:t>
      </w:r>
      <w:proofErr w:type="gramEnd"/>
    </w:p>
    <w:p w:rsidR="00521F6E" w:rsidRPr="00521F6E" w:rsidRDefault="00521F6E" w:rsidP="00521F6E">
      <w:pPr>
        <w:widowControl w:val="0"/>
        <w:tabs>
          <w:tab w:val="left" w:pos="4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521F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521F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  <w:t>Программа является частью дополнительных  предпроф</w:t>
      </w:r>
      <w:r w:rsidR="00E8438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ессиональных </w:t>
      </w:r>
      <w:r w:rsidRPr="00521F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программ «Струнные инструменты», «Духовые и ударные инструменты», «Народные инструменты». Учебный предмет «Хоровой класс» относится к обязательной части образовательной программы.</w:t>
      </w:r>
    </w:p>
    <w:p w:rsidR="00E30AA8" w:rsidRDefault="00521F6E" w:rsidP="00521F6E">
      <w:pPr>
        <w:keepNext/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Microsoft YaHei" w:hAnsi="Times New Roman"/>
          <w:kern w:val="3"/>
          <w:sz w:val="28"/>
          <w:szCs w:val="28"/>
          <w:lang w:eastAsia="zh-CN" w:bidi="hi-IN"/>
        </w:rPr>
      </w:pPr>
      <w:r w:rsidRPr="00521F6E">
        <w:rPr>
          <w:rFonts w:ascii="Times New Roman" w:eastAsia="Microsoft YaHei" w:hAnsi="Times New Roman"/>
          <w:kern w:val="3"/>
          <w:sz w:val="28"/>
          <w:szCs w:val="28"/>
          <w:lang w:eastAsia="zh-CN" w:bidi="hi-IN"/>
        </w:rPr>
        <w:t>Возраст поступающих в первый класс - с шести лет шести месяцев до девяти лет.</w:t>
      </w:r>
    </w:p>
    <w:p w:rsidR="00521F6E" w:rsidRPr="00521F6E" w:rsidRDefault="00521F6E" w:rsidP="00521F6E">
      <w:pPr>
        <w:keepNext/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Microsoft YaHei" w:hAnsi="Times New Roman"/>
          <w:b/>
          <w:kern w:val="3"/>
          <w:sz w:val="28"/>
          <w:szCs w:val="28"/>
          <w:lang w:eastAsia="zh-CN" w:bidi="hi-IN"/>
        </w:rPr>
      </w:pPr>
      <w:r w:rsidRPr="00521F6E">
        <w:rPr>
          <w:rFonts w:ascii="Times New Roman" w:eastAsia="Microsoft YaHei" w:hAnsi="Times New Roman"/>
          <w:kern w:val="3"/>
          <w:sz w:val="28"/>
          <w:szCs w:val="28"/>
          <w:lang w:eastAsia="zh-CN" w:bidi="hi-IN"/>
        </w:rPr>
        <w:t xml:space="preserve"> </w:t>
      </w:r>
      <w:r w:rsidRPr="00521F6E">
        <w:rPr>
          <w:rFonts w:ascii="Times New Roman" w:eastAsia="Microsoft YaHei" w:hAnsi="Times New Roman"/>
          <w:b/>
          <w:kern w:val="3"/>
          <w:sz w:val="28"/>
          <w:szCs w:val="28"/>
          <w:lang w:eastAsia="zh-CN" w:bidi="hi-IN"/>
        </w:rPr>
        <w:t>Срок освоения программы - 3 года.</w:t>
      </w:r>
    </w:p>
    <w:p w:rsidR="00521F6E" w:rsidRPr="00521F6E" w:rsidRDefault="00521F6E" w:rsidP="00521F6E">
      <w:pPr>
        <w:tabs>
          <w:tab w:val="left" w:pos="48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521F6E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ab/>
      </w:r>
      <w:r w:rsidRPr="00521F6E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ab/>
        <w:t>Программа</w:t>
      </w:r>
      <w:r w:rsidRPr="00521F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составлена с учёто</w:t>
      </w:r>
      <w:r w:rsidR="001D2E80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м возрастных особенностей </w:t>
      </w:r>
      <w:r w:rsidR="00F4105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обучающихся</w:t>
      </w:r>
      <w:r w:rsidRPr="00521F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и </w:t>
      </w:r>
      <w:r w:rsidRPr="00521F6E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 xml:space="preserve">направлена </w:t>
      </w:r>
      <w:proofErr w:type="gramStart"/>
      <w:r w:rsidRPr="00521F6E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на</w:t>
      </w:r>
      <w:proofErr w:type="gramEnd"/>
      <w:r w:rsidRPr="00521F6E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:</w:t>
      </w:r>
    </w:p>
    <w:p w:rsidR="00521F6E" w:rsidRPr="00521F6E" w:rsidRDefault="00521F6E" w:rsidP="00521F6E">
      <w:pPr>
        <w:widowControl w:val="0"/>
        <w:tabs>
          <w:tab w:val="left" w:pos="480"/>
          <w:tab w:val="left" w:pos="955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521F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выявление одаренных детей в области музыкального искусства в раннем детском возрасте;</w:t>
      </w:r>
    </w:p>
    <w:p w:rsidR="00521F6E" w:rsidRPr="00521F6E" w:rsidRDefault="00521F6E" w:rsidP="00521F6E">
      <w:pPr>
        <w:widowControl w:val="0"/>
        <w:tabs>
          <w:tab w:val="left" w:pos="480"/>
          <w:tab w:val="left" w:pos="955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521F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521F6E" w:rsidRPr="00521F6E" w:rsidRDefault="00521F6E" w:rsidP="00521F6E">
      <w:pPr>
        <w:widowControl w:val="0"/>
        <w:tabs>
          <w:tab w:val="left" w:pos="480"/>
          <w:tab w:val="left" w:pos="955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521F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- приобретение </w:t>
      </w:r>
      <w:proofErr w:type="gramStart"/>
      <w:r w:rsidR="00F4105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обучающимися</w:t>
      </w:r>
      <w:proofErr w:type="gramEnd"/>
      <w:r w:rsidRPr="00521F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знаний, умений и навыков пения в хоре, позволяющих творчески исполнять музыкальные произведения в соответствии с необходимым уровнем музыкальной грамотности;</w:t>
      </w:r>
    </w:p>
    <w:p w:rsidR="00521F6E" w:rsidRPr="00521F6E" w:rsidRDefault="00521F6E" w:rsidP="00521F6E">
      <w:pPr>
        <w:widowControl w:val="0"/>
        <w:tabs>
          <w:tab w:val="left" w:pos="480"/>
          <w:tab w:val="left" w:pos="955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521F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приобретение детьми опыта творческой деятельности;</w:t>
      </w:r>
    </w:p>
    <w:p w:rsidR="00521F6E" w:rsidRPr="001D2E80" w:rsidRDefault="00521F6E" w:rsidP="001D2E80">
      <w:pPr>
        <w:widowControl w:val="0"/>
        <w:tabs>
          <w:tab w:val="left" w:pos="480"/>
          <w:tab w:val="left" w:pos="955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521F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lastRenderedPageBreak/>
        <w:t>- 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521F6E" w:rsidRPr="001D2E80" w:rsidRDefault="00521F6E" w:rsidP="00521F6E">
      <w:pPr>
        <w:widowControl w:val="0"/>
        <w:tabs>
          <w:tab w:val="left" w:pos="4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521F6E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ab/>
      </w:r>
      <w:r w:rsidRPr="00521F6E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ab/>
        <w:t>Цель программы</w:t>
      </w:r>
      <w:r w:rsidRPr="00521F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–  приобщение обучающихся к искусству, развитие их творческих способностей и   приобретение  начальных профессиональных навыков.</w:t>
      </w:r>
    </w:p>
    <w:p w:rsidR="00521F6E" w:rsidRPr="00521F6E" w:rsidRDefault="00521F6E" w:rsidP="00521F6E">
      <w:pPr>
        <w:widowControl w:val="0"/>
        <w:tabs>
          <w:tab w:val="left" w:pos="4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521F6E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ab/>
      </w:r>
      <w:r w:rsidRPr="00521F6E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ab/>
      </w:r>
      <w:proofErr w:type="spellStart"/>
      <w:r w:rsidRPr="00521F6E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Задачи</w:t>
      </w:r>
      <w:proofErr w:type="spellEnd"/>
      <w:r w:rsidRPr="00521F6E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программы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:</w:t>
      </w:r>
    </w:p>
    <w:p w:rsidR="00521F6E" w:rsidRPr="00521F6E" w:rsidRDefault="00521F6E" w:rsidP="00521F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521F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- </w:t>
      </w:r>
      <w:r w:rsidRPr="00521F6E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 xml:space="preserve">развитие  творческой </w:t>
      </w:r>
      <w:r w:rsidRPr="00521F6E">
        <w:rPr>
          <w:rFonts w:ascii="Times New Roman" w:eastAsia="SimSun" w:hAnsi="Times New Roman"/>
          <w:kern w:val="3"/>
          <w:sz w:val="28"/>
          <w:szCs w:val="28"/>
          <w:lang w:val="en-US" w:eastAsia="zh-CN" w:bidi="hi-IN"/>
        </w:rPr>
        <w:t> </w:t>
      </w:r>
      <w:r w:rsidRPr="00521F6E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>инициативы участников хорового коллектива;</w:t>
      </w:r>
    </w:p>
    <w:p w:rsidR="00521F6E" w:rsidRPr="00521F6E" w:rsidRDefault="00521F6E" w:rsidP="00521F6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521F6E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 xml:space="preserve">- формирование представлений </w:t>
      </w:r>
      <w:r w:rsidRPr="00521F6E">
        <w:rPr>
          <w:rFonts w:ascii="Times New Roman" w:eastAsia="SimSun" w:hAnsi="Times New Roman"/>
          <w:kern w:val="3"/>
          <w:sz w:val="28"/>
          <w:szCs w:val="28"/>
          <w:lang w:val="en-US" w:eastAsia="zh-CN" w:bidi="hi-IN"/>
        </w:rPr>
        <w:t> </w:t>
      </w:r>
      <w:r w:rsidRPr="00521F6E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>о грамотном разучивании музыкальных произведений и необходимых приемах работы над исполнительскими трудностями;</w:t>
      </w:r>
    </w:p>
    <w:p w:rsidR="00521F6E" w:rsidRPr="00521F6E" w:rsidRDefault="00521F6E" w:rsidP="00521F6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521F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- развитие </w:t>
      </w:r>
      <w:r w:rsidRPr="00521F6E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>навыков использования средств музыкальной и исполнительской  выразительности;</w:t>
      </w:r>
    </w:p>
    <w:p w:rsidR="00521F6E" w:rsidRPr="00521F6E" w:rsidRDefault="00521F6E" w:rsidP="00521F6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521F6E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 xml:space="preserve">- развитие  и пополнение знаний для выполнения </w:t>
      </w:r>
      <w:r w:rsidRPr="00521F6E">
        <w:rPr>
          <w:rFonts w:ascii="Times New Roman" w:eastAsia="SimSun" w:hAnsi="Times New Roman"/>
          <w:kern w:val="3"/>
          <w:sz w:val="28"/>
          <w:szCs w:val="28"/>
          <w:lang w:val="en-US" w:eastAsia="zh-CN" w:bidi="hi-IN"/>
        </w:rPr>
        <w:t> </w:t>
      </w:r>
      <w:r w:rsidRPr="00521F6E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>анализа исполняемых произведений;</w:t>
      </w:r>
    </w:p>
    <w:p w:rsidR="00521F6E" w:rsidRPr="00521F6E" w:rsidRDefault="00521F6E" w:rsidP="00521F6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</w:pPr>
      <w:r w:rsidRPr="00521F6E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>- формирование умения пользоваться различными видами вокально-хоровой техники, необходимости использования  художественно оправданных технических приемов;</w:t>
      </w:r>
    </w:p>
    <w:p w:rsidR="00521F6E" w:rsidRPr="00521F6E" w:rsidRDefault="00521F6E" w:rsidP="00521F6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</w:pPr>
      <w:r w:rsidRPr="00521F6E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>- формирование эмоционального восприятия и художественного исполнения хорового произведения;</w:t>
      </w:r>
    </w:p>
    <w:p w:rsidR="00521F6E" w:rsidRPr="00521F6E" w:rsidRDefault="00521F6E" w:rsidP="00521F6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521F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– развитие </w:t>
      </w:r>
      <w:r w:rsidRPr="00521F6E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>музыкальной памяти, развитого мелодического, ладогармонического, тембрового слуха;</w:t>
      </w:r>
    </w:p>
    <w:p w:rsidR="00521F6E" w:rsidRPr="001D2E80" w:rsidRDefault="00521F6E" w:rsidP="00521F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521F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– формирование  у участников хорового коллектива </w:t>
      </w:r>
      <w:r w:rsidRPr="00521F6E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 xml:space="preserve">навыков </w:t>
      </w:r>
      <w:proofErr w:type="spellStart"/>
      <w:r w:rsidRPr="00521F6E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>репетиционно</w:t>
      </w:r>
      <w:proofErr w:type="spellEnd"/>
      <w:r w:rsidRPr="00521F6E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 xml:space="preserve"> - концертной работы.</w:t>
      </w:r>
      <w:r w:rsidRPr="00521F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           </w:t>
      </w:r>
    </w:p>
    <w:p w:rsidR="00521F6E" w:rsidRPr="00521F6E" w:rsidRDefault="00521F6E" w:rsidP="00521F6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Программа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предполагае</w:t>
      </w:r>
      <w:r w:rsidR="001D2E8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т</w:t>
      </w:r>
      <w:proofErr w:type="spellEnd"/>
      <w:r w:rsidR="001D2E8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1D2E8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индивидуальный</w:t>
      </w:r>
      <w:proofErr w:type="spellEnd"/>
      <w:r w:rsidR="001D2E8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1D2E8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подход</w:t>
      </w:r>
      <w:proofErr w:type="spellEnd"/>
      <w:r w:rsidR="001D2E8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к </w:t>
      </w:r>
      <w:r w:rsidR="001D2E80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уча</w:t>
      </w:r>
      <w:proofErr w:type="spellStart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щимся</w:t>
      </w:r>
      <w:proofErr w:type="spellEnd"/>
      <w:r w:rsidRPr="00521F6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.</w:t>
      </w:r>
    </w:p>
    <w:p w:rsidR="00037A5C" w:rsidRDefault="00521F6E" w:rsidP="00521F6E">
      <w:pPr>
        <w:spacing w:after="0" w:line="240" w:lineRule="auto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521F6E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Форма проведения аудиторного учебного занятия</w:t>
      </w:r>
      <w:r w:rsidRPr="00521F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-</w:t>
      </w:r>
      <w:r w:rsidRPr="00521F6E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 xml:space="preserve"> групповой урок</w:t>
      </w:r>
      <w:r w:rsidRPr="00521F6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. Занятия проводятся в соответствии с учебным планом. Продолжител</w:t>
      </w:r>
      <w:r w:rsidR="008633D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ьность- 40 минут</w:t>
      </w:r>
    </w:p>
    <w:p w:rsidR="004A3E7B" w:rsidRDefault="004A3E7B" w:rsidP="00521F6E">
      <w:pPr>
        <w:spacing w:after="0" w:line="240" w:lineRule="auto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4A3E7B" w:rsidRPr="004A3E7B" w:rsidRDefault="004A3E7B" w:rsidP="004A3E7B">
      <w:pPr>
        <w:widowControl w:val="0"/>
        <w:shd w:val="clear" w:color="auto" w:fill="FBD4B4"/>
        <w:tabs>
          <w:tab w:val="left" w:pos="48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4A3E7B">
        <w:rPr>
          <w:rFonts w:ascii="Times New Roman" w:eastAsia="Andale Sans UI" w:hAnsi="Times New Roman"/>
          <w:b/>
          <w:bCs/>
          <w:kern w:val="3"/>
          <w:sz w:val="28"/>
          <w:szCs w:val="28"/>
          <w:lang w:eastAsia="ja-JP" w:bidi="fa-IR"/>
        </w:rPr>
        <w:t>Программа учебного предмета «Фортепиано»</w:t>
      </w:r>
    </w:p>
    <w:p w:rsidR="004A3E7B" w:rsidRPr="004A3E7B" w:rsidRDefault="004A3E7B" w:rsidP="004A3E7B">
      <w:pPr>
        <w:widowControl w:val="0"/>
        <w:tabs>
          <w:tab w:val="left" w:pos="709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4A3E7B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ab/>
      </w:r>
      <w:proofErr w:type="spellStart"/>
      <w:r w:rsidRPr="004A3E7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Программа</w:t>
      </w:r>
      <w:proofErr w:type="spellEnd"/>
      <w:r w:rsidRPr="004A3E7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A3E7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учебного</w:t>
      </w:r>
      <w:proofErr w:type="spellEnd"/>
      <w:r w:rsidRPr="004A3E7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A3E7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предмета</w:t>
      </w:r>
      <w:proofErr w:type="spellEnd"/>
      <w:r w:rsidRPr="004A3E7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4A3E7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Фортепиано</w:t>
      </w:r>
      <w:proofErr w:type="spellEnd"/>
      <w:r w:rsidRPr="004A3E7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» </w:t>
      </w:r>
      <w:proofErr w:type="spellStart"/>
      <w:r w:rsidRPr="004A3E7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создана</w:t>
      </w:r>
      <w:proofErr w:type="spellEnd"/>
      <w:r w:rsidRPr="004A3E7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4A3E7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соответствии</w:t>
      </w:r>
      <w:proofErr w:type="spellEnd"/>
      <w:r w:rsidRPr="004A3E7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4A3E7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федеральными</w:t>
      </w:r>
      <w:proofErr w:type="spellEnd"/>
      <w:r w:rsidRPr="004A3E7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A3E7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государственными</w:t>
      </w:r>
      <w:proofErr w:type="spellEnd"/>
      <w:r w:rsidRPr="004A3E7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A3E7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требованиями</w:t>
      </w:r>
      <w:proofErr w:type="spellEnd"/>
      <w:r w:rsidRPr="004A3E7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к </w:t>
      </w:r>
      <w:proofErr w:type="spellStart"/>
      <w:r w:rsidRPr="004A3E7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минимуму</w:t>
      </w:r>
      <w:proofErr w:type="spellEnd"/>
      <w:r w:rsidRPr="004A3E7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A3E7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содержания</w:t>
      </w:r>
      <w:proofErr w:type="spellEnd"/>
      <w:r w:rsidRPr="004A3E7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A3E7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структуре</w:t>
      </w:r>
      <w:proofErr w:type="spellEnd"/>
      <w:r w:rsidRPr="004A3E7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4A3E7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условиям</w:t>
      </w:r>
      <w:proofErr w:type="spellEnd"/>
      <w:r w:rsidRPr="004A3E7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A3E7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реализации</w:t>
      </w:r>
      <w:proofErr w:type="spellEnd"/>
      <w:r w:rsidRPr="004A3E7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A3E7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дополнительных</w:t>
      </w:r>
      <w:proofErr w:type="spellEnd"/>
      <w:r w:rsidRPr="004A3E7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A3E7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предпроф</w:t>
      </w:r>
      <w:r w:rsidR="00E8438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ессиональных</w:t>
      </w:r>
      <w:proofErr w:type="spellEnd"/>
      <w:r w:rsidR="00E8438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r w:rsidRPr="004A3E7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A3E7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программ</w:t>
      </w:r>
      <w:proofErr w:type="spellEnd"/>
      <w:r w:rsidRPr="004A3E7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4A3E7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области</w:t>
      </w:r>
      <w:proofErr w:type="spellEnd"/>
      <w:r w:rsidRPr="004A3E7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A3E7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музыкального</w:t>
      </w:r>
      <w:proofErr w:type="spellEnd"/>
      <w:r w:rsidRPr="004A3E7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A3E7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искусства</w:t>
      </w:r>
      <w:proofErr w:type="spellEnd"/>
      <w:r w:rsidRPr="004A3E7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4A3E7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Народные</w:t>
      </w:r>
      <w:proofErr w:type="spellEnd"/>
      <w:r w:rsidRPr="004A3E7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A3E7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инструменты</w:t>
      </w:r>
      <w:proofErr w:type="spellEnd"/>
      <w:r w:rsidRPr="004A3E7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», «</w:t>
      </w:r>
      <w:proofErr w:type="spellStart"/>
      <w:r w:rsidRPr="004A3E7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Духовые</w:t>
      </w:r>
      <w:proofErr w:type="spellEnd"/>
      <w:r w:rsidRPr="004A3E7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4A3E7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ударные</w:t>
      </w:r>
      <w:proofErr w:type="spellEnd"/>
      <w:r w:rsidRPr="004A3E7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A3E7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инструменты</w:t>
      </w:r>
      <w:proofErr w:type="spellEnd"/>
      <w:r w:rsidRPr="004A3E7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» и «</w:t>
      </w:r>
      <w:proofErr w:type="spellStart"/>
      <w:r w:rsidRPr="004A3E7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Положения</w:t>
      </w:r>
      <w:proofErr w:type="spellEnd"/>
      <w:r w:rsidRPr="004A3E7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4A3E7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порядке</w:t>
      </w:r>
      <w:proofErr w:type="spellEnd"/>
      <w:r w:rsidRPr="004A3E7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4A3E7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формам</w:t>
      </w:r>
      <w:proofErr w:type="spellEnd"/>
      <w:r w:rsidRPr="004A3E7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A3E7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проведения</w:t>
      </w:r>
      <w:proofErr w:type="spellEnd"/>
      <w:r w:rsidRPr="004A3E7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A3E7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итоговой</w:t>
      </w:r>
      <w:proofErr w:type="spellEnd"/>
      <w:r w:rsidRPr="004A3E7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A3E7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аттестации</w:t>
      </w:r>
      <w:proofErr w:type="spellEnd"/>
      <w:r w:rsidRPr="004A3E7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A3E7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обучающихся</w:t>
      </w:r>
      <w:proofErr w:type="spellEnd"/>
      <w:r w:rsidRPr="004A3E7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A3E7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</w:t>
      </w:r>
      <w:proofErr w:type="spellEnd"/>
      <w:r w:rsidRPr="004A3E7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A3E7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дополнительным</w:t>
      </w:r>
      <w:proofErr w:type="spellEnd"/>
      <w:r w:rsidRPr="004A3E7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A3E7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предпроф</w:t>
      </w:r>
      <w:r w:rsidR="00E8438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ессиональным</w:t>
      </w:r>
      <w:proofErr w:type="spellEnd"/>
      <w:r w:rsidR="00E84381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r w:rsidRPr="004A3E7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A3E7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программа</w:t>
      </w:r>
      <w:proofErr w:type="spellEnd"/>
      <w:r w:rsidRPr="004A3E7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4A3E7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области</w:t>
      </w:r>
      <w:proofErr w:type="spellEnd"/>
      <w:r w:rsidRPr="004A3E7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A3E7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искусств</w:t>
      </w:r>
      <w:proofErr w:type="spellEnd"/>
      <w:r w:rsidRPr="004A3E7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4A3E7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утверждено</w:t>
      </w:r>
      <w:proofErr w:type="spellEnd"/>
      <w:r w:rsidRPr="004A3E7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A3E7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Министерством</w:t>
      </w:r>
      <w:proofErr w:type="spellEnd"/>
      <w:r w:rsidRPr="004A3E7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A3E7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культуры</w:t>
      </w:r>
      <w:proofErr w:type="spellEnd"/>
      <w:r w:rsidRPr="004A3E7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A3E7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Российской</w:t>
      </w:r>
      <w:proofErr w:type="spellEnd"/>
      <w:r w:rsidRPr="004A3E7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A3E7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Федерации</w:t>
      </w:r>
      <w:proofErr w:type="spellEnd"/>
      <w:r w:rsidRPr="004A3E7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4A3E7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от</w:t>
      </w:r>
      <w:proofErr w:type="spellEnd"/>
      <w:r w:rsidRPr="004A3E7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09.02.2012 №86).</w:t>
      </w:r>
    </w:p>
    <w:p w:rsidR="004A3E7B" w:rsidRPr="004A3E7B" w:rsidRDefault="004A3E7B" w:rsidP="004A3E7B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4A3E7B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Программа является частью дополнительных предпрофессиональных  программ в области музыкального искусства «Народные инструменты», «Духовые и ударные инструменты». Учебный предмет «Фортепиано» относится к обязательной части образовательных программ.</w:t>
      </w:r>
    </w:p>
    <w:p w:rsidR="00E30AA8" w:rsidRDefault="004A3E7B" w:rsidP="004A3E7B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  <w:r w:rsidRPr="004A3E7B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Возраст </w:t>
      </w:r>
      <w:r w:rsidR="00F4105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обучающихся</w:t>
      </w:r>
      <w:r w:rsidRPr="004A3E7B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, принимающих участие в реализации программы – с семи лет шести месяцев до семнадцати лет.</w:t>
      </w:r>
      <w:r w:rsidRPr="004A3E7B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 xml:space="preserve"> </w:t>
      </w:r>
    </w:p>
    <w:p w:rsidR="004A3E7B" w:rsidRPr="004A3E7B" w:rsidRDefault="004A3E7B" w:rsidP="004A3E7B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4A3E7B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 xml:space="preserve"> </w:t>
      </w:r>
      <w:r w:rsidRPr="00E30AA8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Срок реализации программы</w:t>
      </w:r>
      <w:r w:rsidRPr="004A3E7B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 xml:space="preserve">  -  7, 8 лет. </w:t>
      </w:r>
      <w:r w:rsidRPr="004A3E7B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Для детей, не закончивших </w:t>
      </w:r>
      <w:r w:rsidRPr="004A3E7B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lastRenderedPageBreak/>
        <w:t xml:space="preserve">освоение образовательной программы основного общего образования или среднего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программы может быть увеличен на один год.  </w:t>
      </w:r>
    </w:p>
    <w:p w:rsidR="004A3E7B" w:rsidRPr="004A3E7B" w:rsidRDefault="004A3E7B" w:rsidP="004A3E7B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4A3E7B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ab/>
        <w:t>Программа</w:t>
      </w:r>
      <w:r w:rsidRPr="004A3E7B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составлена с учётом возрастных особенностей </w:t>
      </w:r>
      <w:r w:rsidR="00F4105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обучающихся</w:t>
      </w:r>
      <w:r w:rsidRPr="004A3E7B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и направлена на</w:t>
      </w:r>
      <w:r w:rsidRPr="004A3E7B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 xml:space="preserve"> </w:t>
      </w:r>
      <w:r w:rsidRPr="004A3E7B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приобретение </w:t>
      </w:r>
      <w:r w:rsidR="00F4105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обучающимися</w:t>
      </w:r>
      <w:r w:rsidRPr="004A3E7B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знаний, умений и навыков игры на фортепиано, получение ими художественного образования, а также на их эстетическое и духовно – нравственное развитие.  </w:t>
      </w:r>
    </w:p>
    <w:p w:rsidR="004A3E7B" w:rsidRPr="004A3E7B" w:rsidRDefault="004A3E7B" w:rsidP="004A3E7B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  <w:r w:rsidRPr="004A3E7B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ab/>
      </w:r>
      <w:r w:rsidRPr="004A3E7B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ab/>
        <w:t>Цели программы:</w:t>
      </w:r>
    </w:p>
    <w:p w:rsidR="004A3E7B" w:rsidRPr="004A3E7B" w:rsidRDefault="004A3E7B" w:rsidP="004A3E7B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4A3E7B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- развитие музыкально-творческих способностей </w:t>
      </w:r>
      <w:r w:rsidR="00F4105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обучающегося</w:t>
      </w:r>
      <w:r w:rsidRPr="004A3E7B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на основе приобретённых им базовых знаний, умений и навыков в области фортепианного исполнительства.</w:t>
      </w:r>
    </w:p>
    <w:p w:rsidR="004A3E7B" w:rsidRPr="004A3E7B" w:rsidRDefault="004A3E7B" w:rsidP="004A3E7B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4A3E7B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ab/>
      </w:r>
      <w:r w:rsidRPr="004A3E7B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ab/>
      </w:r>
      <w:proofErr w:type="spellStart"/>
      <w:r w:rsidRPr="004A3E7B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Задачи</w:t>
      </w:r>
      <w:proofErr w:type="spellEnd"/>
      <w:r w:rsidRPr="004A3E7B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A3E7B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>программы</w:t>
      </w:r>
      <w:proofErr w:type="spellEnd"/>
      <w:r w:rsidRPr="004A3E7B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:</w:t>
      </w:r>
    </w:p>
    <w:p w:rsidR="004A3E7B" w:rsidRPr="004A3E7B" w:rsidRDefault="004A3E7B" w:rsidP="004A3E7B">
      <w:pPr>
        <w:widowControl w:val="0"/>
        <w:tabs>
          <w:tab w:val="left" w:pos="681"/>
        </w:tabs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E7B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развить общую музыкальную грамотность </w:t>
      </w:r>
      <w:r w:rsidR="00F41054"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r w:rsidRPr="004A3E7B">
        <w:rPr>
          <w:rFonts w:ascii="Times New Roman" w:eastAsia="Times New Roman" w:hAnsi="Times New Roman"/>
          <w:sz w:val="28"/>
          <w:szCs w:val="28"/>
          <w:lang w:eastAsia="ru-RU"/>
        </w:rPr>
        <w:t>, расширить его музыкальный кругозор, а также воспитать в нём любовь к классической музыке и музыкальному творчеству;</w:t>
      </w:r>
    </w:p>
    <w:p w:rsidR="004A3E7B" w:rsidRPr="004A3E7B" w:rsidRDefault="004A3E7B" w:rsidP="004A3E7B">
      <w:pPr>
        <w:widowControl w:val="0"/>
        <w:tabs>
          <w:tab w:val="left" w:pos="681"/>
        </w:tabs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E7B">
        <w:rPr>
          <w:rFonts w:ascii="Times New Roman" w:eastAsia="Times New Roman" w:hAnsi="Times New Roman"/>
          <w:sz w:val="28"/>
          <w:szCs w:val="28"/>
          <w:lang w:eastAsia="ru-RU"/>
        </w:rPr>
        <w:t>- обучить основным видам фортепианной техники для создания художественного образа, соответствующего замыслу автора музыкального произведения;</w:t>
      </w:r>
    </w:p>
    <w:p w:rsidR="004A3E7B" w:rsidRPr="004A3E7B" w:rsidRDefault="004A3E7B" w:rsidP="004A3E7B">
      <w:pPr>
        <w:widowControl w:val="0"/>
        <w:tabs>
          <w:tab w:val="left" w:pos="681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proofErr w:type="gramStart"/>
      <w:r w:rsidRPr="004A3E7B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- сформировать комплекс исполнительских навыков и умений игры на фортепиано с учётом возможностей и способностей </w:t>
      </w:r>
      <w:r w:rsidR="00F4105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обучающегося</w:t>
      </w:r>
      <w:r w:rsidRPr="004A3E7B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;</w:t>
      </w:r>
      <w:proofErr w:type="gramEnd"/>
    </w:p>
    <w:p w:rsidR="004A3E7B" w:rsidRPr="004A3E7B" w:rsidRDefault="004A3E7B" w:rsidP="004A3E7B">
      <w:pPr>
        <w:widowControl w:val="0"/>
        <w:tabs>
          <w:tab w:val="left" w:pos="681"/>
        </w:tabs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E7B">
        <w:rPr>
          <w:rFonts w:ascii="Times New Roman" w:eastAsia="Times New Roman" w:hAnsi="Times New Roman"/>
          <w:sz w:val="28"/>
          <w:szCs w:val="28"/>
          <w:lang w:eastAsia="ru-RU"/>
        </w:rPr>
        <w:t>- развить музыкальные способности: ритма, слуха, памяти, музыкальности, эмоциональности;</w:t>
      </w:r>
    </w:p>
    <w:p w:rsidR="004A3E7B" w:rsidRPr="004A3E7B" w:rsidRDefault="004A3E7B" w:rsidP="004A3E7B">
      <w:pPr>
        <w:widowControl w:val="0"/>
        <w:tabs>
          <w:tab w:val="left" w:pos="681"/>
        </w:tabs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E7B">
        <w:rPr>
          <w:rFonts w:ascii="Times New Roman" w:eastAsia="Times New Roman" w:hAnsi="Times New Roman"/>
          <w:sz w:val="28"/>
          <w:szCs w:val="28"/>
          <w:lang w:eastAsia="ru-RU"/>
        </w:rPr>
        <w:t>- обучить навыкам самостоятельной работы с музыкальным материалом, чтению с листа, игре в ансамбле;</w:t>
      </w:r>
    </w:p>
    <w:p w:rsidR="004A3E7B" w:rsidRPr="004A3E7B" w:rsidRDefault="004A3E7B" w:rsidP="004A3E7B">
      <w:pPr>
        <w:widowControl w:val="0"/>
        <w:tabs>
          <w:tab w:val="left" w:pos="681"/>
        </w:tabs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E7B">
        <w:rPr>
          <w:rFonts w:ascii="Times New Roman" w:eastAsia="Times New Roman" w:hAnsi="Times New Roman"/>
          <w:sz w:val="28"/>
          <w:szCs w:val="28"/>
          <w:lang w:eastAsia="ru-RU"/>
        </w:rPr>
        <w:t xml:space="preserve">- овладеть средствами музыкальной выразительности: </w:t>
      </w:r>
      <w:proofErr w:type="spellStart"/>
      <w:r w:rsidRPr="004A3E7B">
        <w:rPr>
          <w:rFonts w:ascii="Times New Roman" w:eastAsia="Times New Roman" w:hAnsi="Times New Roman"/>
          <w:sz w:val="28"/>
          <w:szCs w:val="28"/>
          <w:lang w:eastAsia="ru-RU"/>
        </w:rPr>
        <w:t>звукоизвлечением</w:t>
      </w:r>
      <w:proofErr w:type="spellEnd"/>
      <w:r w:rsidRPr="004A3E7B">
        <w:rPr>
          <w:rFonts w:ascii="Times New Roman" w:eastAsia="Times New Roman" w:hAnsi="Times New Roman"/>
          <w:sz w:val="28"/>
          <w:szCs w:val="28"/>
          <w:lang w:eastAsia="ru-RU"/>
        </w:rPr>
        <w:t>, штрихами, динамикой, фразировкой, педализацией;</w:t>
      </w:r>
    </w:p>
    <w:p w:rsidR="004A3E7B" w:rsidRPr="004A3E7B" w:rsidRDefault="004A3E7B" w:rsidP="004A3E7B">
      <w:pPr>
        <w:widowControl w:val="0"/>
        <w:tabs>
          <w:tab w:val="left" w:pos="681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bCs/>
          <w:iCs/>
          <w:kern w:val="3"/>
          <w:sz w:val="28"/>
          <w:szCs w:val="28"/>
          <w:lang w:eastAsia="zh-CN" w:bidi="hi-IN"/>
        </w:rPr>
      </w:pPr>
      <w:r w:rsidRPr="004A3E7B">
        <w:rPr>
          <w:rFonts w:ascii="Times New Roman" w:eastAsia="SimSun" w:hAnsi="Times New Roman"/>
          <w:bCs/>
          <w:iCs/>
          <w:kern w:val="3"/>
          <w:sz w:val="28"/>
          <w:szCs w:val="28"/>
          <w:lang w:eastAsia="zh-CN" w:bidi="hi-IN"/>
        </w:rPr>
        <w:t xml:space="preserve">- развить навыки публичных выступлений, а также интереса к </w:t>
      </w:r>
      <w:proofErr w:type="spellStart"/>
      <w:r w:rsidRPr="004A3E7B">
        <w:rPr>
          <w:rFonts w:ascii="Times New Roman" w:eastAsia="SimSun" w:hAnsi="Times New Roman"/>
          <w:bCs/>
          <w:iCs/>
          <w:kern w:val="3"/>
          <w:sz w:val="28"/>
          <w:szCs w:val="28"/>
          <w:lang w:eastAsia="zh-CN" w:bidi="hi-IN"/>
        </w:rPr>
        <w:t>музицированию</w:t>
      </w:r>
      <w:proofErr w:type="spellEnd"/>
      <w:r w:rsidRPr="004A3E7B">
        <w:rPr>
          <w:rFonts w:ascii="Times New Roman" w:eastAsia="SimSun" w:hAnsi="Times New Roman"/>
          <w:bCs/>
          <w:iCs/>
          <w:kern w:val="3"/>
          <w:sz w:val="28"/>
          <w:szCs w:val="28"/>
          <w:lang w:eastAsia="zh-CN" w:bidi="hi-IN"/>
        </w:rPr>
        <w:t>.</w:t>
      </w:r>
    </w:p>
    <w:p w:rsidR="004A3E7B" w:rsidRPr="004A3E7B" w:rsidRDefault="004A3E7B" w:rsidP="004A3E7B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4A3E7B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ab/>
      </w:r>
      <w:r w:rsidRPr="004A3E7B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ab/>
        <w:t>Программа предполагает индивидуальный подход к учащимся.</w:t>
      </w:r>
    </w:p>
    <w:p w:rsidR="004A3E7B" w:rsidRPr="004A3E7B" w:rsidRDefault="004A3E7B" w:rsidP="004A3E7B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4A3E7B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ab/>
      </w:r>
      <w:r w:rsidRPr="004A3E7B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ab/>
      </w:r>
      <w:r w:rsidRPr="004A3E7B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>Форма проведения аудиторного учебного занятия</w:t>
      </w:r>
      <w:r w:rsidRPr="004A3E7B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- индивидуальный урок. Занятия проводятся в соответствии с учебным планом. Продолжительность занятия – </w:t>
      </w:r>
      <w:r w:rsidRPr="004A3E7B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>40 минут</w:t>
      </w:r>
      <w:r w:rsidRPr="004A3E7B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.</w:t>
      </w:r>
    </w:p>
    <w:p w:rsidR="004A3E7B" w:rsidRPr="004A3E7B" w:rsidRDefault="004A3E7B" w:rsidP="004A3E7B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00"/>
          <w:lang w:eastAsia="ja-JP" w:bidi="fa-IR"/>
        </w:rPr>
      </w:pPr>
    </w:p>
    <w:p w:rsidR="0007286A" w:rsidRPr="0007286A" w:rsidRDefault="0007286A" w:rsidP="0007286A">
      <w:pPr>
        <w:spacing w:after="0" w:line="240" w:lineRule="auto"/>
        <w:ind w:right="-283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  <w:r w:rsidRPr="0007286A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 xml:space="preserve">АННОТАЦИИ К  ПРОГРАММАМ УЧЕБНЫХ ПРЕДМЕТОВ </w:t>
      </w:r>
    </w:p>
    <w:p w:rsidR="0007286A" w:rsidRPr="0007286A" w:rsidRDefault="0007286A" w:rsidP="0007286A">
      <w:pPr>
        <w:spacing w:after="0" w:line="240" w:lineRule="auto"/>
        <w:ind w:right="-283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  <w:r w:rsidRPr="0007286A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 xml:space="preserve">ПРЕДМЕТНОЙ ОБЛАСТИ «ТЕОРИИ И ИСТОРИИ МУЗЫКИ» ДОПОЛНИТЕЛЬНЫХ ПРЕДПРОФЕССИОНАЛЬНЫХ  ПРОГРАММ В ОБЛАСТИ МУЗЫКАЛЬНОГО ИСКУССТВА  «ФОРТЕПИАНО», «НАРОДНЫЕ ИНСТРУМЕНТЫ», </w:t>
      </w:r>
    </w:p>
    <w:p w:rsidR="0007286A" w:rsidRPr="0007286A" w:rsidRDefault="0007286A" w:rsidP="0007286A">
      <w:pPr>
        <w:spacing w:after="0" w:line="240" w:lineRule="auto"/>
        <w:ind w:right="-283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  <w:r w:rsidRPr="0007286A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 xml:space="preserve">«ДУХОВЫЕ И УДАРНЫЕ ИНСТРУМЕНТЫ», «СТРУННЫЕ ИНСТРУМЕНТЫ», </w:t>
      </w:r>
    </w:p>
    <w:p w:rsidR="0007286A" w:rsidRPr="0007286A" w:rsidRDefault="0007286A" w:rsidP="0007286A">
      <w:pPr>
        <w:spacing w:after="0" w:line="240" w:lineRule="auto"/>
        <w:ind w:right="-283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  <w:r w:rsidRPr="0007286A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>«ХОРОВОЕ ПЕНИЕ»,  «ХОРЕОГРАФИЧЕСКОЕ ТВОРЧЕСТВО».</w:t>
      </w:r>
    </w:p>
    <w:p w:rsidR="0007286A" w:rsidRPr="0007286A" w:rsidRDefault="0007286A" w:rsidP="0007286A">
      <w:pPr>
        <w:spacing w:after="0" w:line="240" w:lineRule="auto"/>
        <w:ind w:right="-283"/>
        <w:rPr>
          <w:rFonts w:ascii="Times New Roman" w:hAnsi="Times New Roman"/>
          <w:sz w:val="28"/>
          <w:szCs w:val="28"/>
          <w:lang w:bidi="en-US"/>
        </w:rPr>
      </w:pPr>
    </w:p>
    <w:p w:rsidR="0007286A" w:rsidRPr="0007286A" w:rsidRDefault="0007286A" w:rsidP="0007286A">
      <w:pPr>
        <w:spacing w:after="0" w:line="240" w:lineRule="auto"/>
        <w:ind w:right="-283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07286A">
        <w:rPr>
          <w:rFonts w:ascii="Times New Roman" w:hAnsi="Times New Roman"/>
          <w:b/>
          <w:color w:val="000000"/>
          <w:sz w:val="28"/>
          <w:szCs w:val="28"/>
          <w:u w:val="single"/>
        </w:rPr>
        <w:t>СРОК ОБУЧЕНИЯ – 8 ЛЕТ</w:t>
      </w:r>
    </w:p>
    <w:p w:rsidR="0007286A" w:rsidRPr="0007286A" w:rsidRDefault="0007286A" w:rsidP="0007286A">
      <w:pPr>
        <w:tabs>
          <w:tab w:val="left" w:pos="480"/>
        </w:tabs>
        <w:spacing w:after="0" w:line="240" w:lineRule="auto"/>
        <w:ind w:right="-283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07286A" w:rsidRPr="0007286A" w:rsidRDefault="0007286A" w:rsidP="0007286A">
      <w:pPr>
        <w:tabs>
          <w:tab w:val="left" w:pos="480"/>
        </w:tabs>
        <w:spacing w:after="0" w:line="240" w:lineRule="auto"/>
        <w:ind w:right="-283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  <w:r w:rsidRPr="0007286A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>Программа учебного предмета «Сольфеджио»</w:t>
      </w:r>
    </w:p>
    <w:p w:rsidR="0007286A" w:rsidRPr="0007286A" w:rsidRDefault="0007286A" w:rsidP="0007286A">
      <w:pPr>
        <w:tabs>
          <w:tab w:val="left" w:pos="0"/>
        </w:tabs>
        <w:spacing w:after="0" w:line="240" w:lineRule="auto"/>
        <w:ind w:right="-283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728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Срок реализации учебного предмета составляет 8(9) лет.</w:t>
      </w:r>
    </w:p>
    <w:p w:rsidR="0007286A" w:rsidRPr="0007286A" w:rsidRDefault="0007286A" w:rsidP="0007286A">
      <w:pPr>
        <w:tabs>
          <w:tab w:val="left" w:pos="480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86A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07286A">
        <w:rPr>
          <w:rFonts w:ascii="Times New Roman" w:eastAsia="Times New Roman" w:hAnsi="Times New Roman"/>
          <w:sz w:val="28"/>
          <w:szCs w:val="28"/>
          <w:lang w:eastAsia="ru-RU"/>
        </w:rPr>
        <w:t>Программа учебного предмета «Сольфеджио» создана в соответствии с федеральными государственными требованиями к минимуму содержания, структуре и условиям реализации дополнительных предпрофессиональных о программ в области музыкального искусства «Фортепиано», «Струнные инструменты», «Народные инструменты», «Духовые и ударные инструменты», «Хоровое пение» и «Положения о порядке и формам проведения итоговой аттестации обучающихся по дополнительным предпрофессиональным программа в области искусств (утверждено Министерством культуры Российской Федерации  от</w:t>
      </w:r>
      <w:proofErr w:type="gramEnd"/>
      <w:r w:rsidRPr="000728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7286A">
        <w:rPr>
          <w:rFonts w:ascii="Times New Roman" w:eastAsia="Times New Roman" w:hAnsi="Times New Roman"/>
          <w:sz w:val="28"/>
          <w:szCs w:val="28"/>
          <w:lang w:eastAsia="ru-RU"/>
        </w:rPr>
        <w:t xml:space="preserve">09.02.2012 №86). </w:t>
      </w:r>
      <w:proofErr w:type="gramEnd"/>
    </w:p>
    <w:p w:rsidR="0007286A" w:rsidRPr="0007286A" w:rsidRDefault="0007286A" w:rsidP="0007286A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07286A">
        <w:rPr>
          <w:rFonts w:ascii="Times New Roman" w:hAnsi="Times New Roman"/>
          <w:sz w:val="28"/>
          <w:szCs w:val="28"/>
        </w:rPr>
        <w:t>Программа является частью дополнительных предпрофессиональных  программ в области музыкального искусства «Фортепиано», «Струнные инструменты», «Народные инструменты», «Духовые и ударные инструменты», «Хоровое пение». Учебный предмет «Сольфеджио» относится к обязательной части образовательной программы.</w:t>
      </w:r>
    </w:p>
    <w:p w:rsidR="0007286A" w:rsidRPr="0007286A" w:rsidRDefault="0007286A" w:rsidP="0007286A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07286A">
        <w:rPr>
          <w:rFonts w:ascii="Times New Roman" w:hAnsi="Times New Roman"/>
          <w:sz w:val="28"/>
          <w:szCs w:val="28"/>
        </w:rPr>
        <w:t xml:space="preserve">Возраст поступающих в первый класс - с шести лет шести месяцев до девяти лет. </w:t>
      </w:r>
    </w:p>
    <w:p w:rsidR="0007286A" w:rsidRPr="0007286A" w:rsidRDefault="0007286A" w:rsidP="0007286A">
      <w:pPr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286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Программа</w:t>
      </w:r>
      <w:r w:rsidRPr="0007286A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составлена с учётом возрастных особенностей обучающихся и </w:t>
      </w:r>
      <w:r w:rsidRPr="000728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направлена </w:t>
      </w:r>
      <w:proofErr w:type="gramStart"/>
      <w:r w:rsidRPr="0007286A"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proofErr w:type="gramEnd"/>
      <w:r w:rsidRPr="0007286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07286A" w:rsidRPr="0007286A" w:rsidRDefault="0007286A" w:rsidP="0007286A">
      <w:pPr>
        <w:widowControl w:val="0"/>
        <w:numPr>
          <w:ilvl w:val="0"/>
          <w:numId w:val="1"/>
        </w:numPr>
        <w:tabs>
          <w:tab w:val="num" w:pos="0"/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86A">
        <w:rPr>
          <w:rFonts w:ascii="Times New Roman" w:eastAsia="Times New Roman" w:hAnsi="Times New Roman"/>
          <w:sz w:val="28"/>
          <w:szCs w:val="28"/>
          <w:lang w:eastAsia="ru-RU"/>
        </w:rPr>
        <w:t>выявление одаренных детей в области музыкального искусства в раннем детском возрасте;</w:t>
      </w:r>
    </w:p>
    <w:p w:rsidR="0007286A" w:rsidRPr="0007286A" w:rsidRDefault="0007286A" w:rsidP="0007286A">
      <w:pPr>
        <w:widowControl w:val="0"/>
        <w:numPr>
          <w:ilvl w:val="0"/>
          <w:numId w:val="1"/>
        </w:numPr>
        <w:tabs>
          <w:tab w:val="num" w:pos="0"/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86A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07286A" w:rsidRPr="0007286A" w:rsidRDefault="0007286A" w:rsidP="0007286A">
      <w:pPr>
        <w:widowControl w:val="0"/>
        <w:numPr>
          <w:ilvl w:val="0"/>
          <w:numId w:val="1"/>
        </w:numPr>
        <w:tabs>
          <w:tab w:val="num" w:pos="0"/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86A">
        <w:rPr>
          <w:rFonts w:ascii="Times New Roman" w:eastAsia="Times New Roman" w:hAnsi="Times New Roman"/>
          <w:sz w:val="28"/>
          <w:szCs w:val="28"/>
          <w:lang w:eastAsia="ru-RU"/>
        </w:rPr>
        <w:t>приобретение детьми опыта творческой деятельности;</w:t>
      </w:r>
    </w:p>
    <w:p w:rsidR="0007286A" w:rsidRPr="0007286A" w:rsidRDefault="0007286A" w:rsidP="0007286A">
      <w:pPr>
        <w:widowControl w:val="0"/>
        <w:numPr>
          <w:ilvl w:val="0"/>
          <w:numId w:val="1"/>
        </w:numPr>
        <w:tabs>
          <w:tab w:val="num" w:pos="0"/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86A">
        <w:rPr>
          <w:rFonts w:ascii="Times New Roman" w:eastAsia="Times New Roman" w:hAnsi="Times New Roman"/>
          <w:sz w:val="28"/>
          <w:szCs w:val="28"/>
          <w:lang w:eastAsia="ru-RU"/>
        </w:rPr>
        <w:t>формирование у одаренных детей комплекса знаний, умений, навыков, позволяющих в дальнейшем осваивать основные профессиональные образовательные программы в области музыкального искусства; подготовку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07286A" w:rsidRPr="0007286A" w:rsidRDefault="0007286A" w:rsidP="0007286A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86A">
        <w:rPr>
          <w:rFonts w:ascii="Times New Roman" w:hAnsi="Times New Roman"/>
          <w:b/>
          <w:sz w:val="28"/>
          <w:szCs w:val="28"/>
        </w:rPr>
        <w:tab/>
        <w:t>Цель программы</w:t>
      </w:r>
      <w:r w:rsidRPr="0007286A">
        <w:rPr>
          <w:rFonts w:ascii="Times New Roman" w:hAnsi="Times New Roman"/>
          <w:sz w:val="28"/>
          <w:szCs w:val="28"/>
        </w:rPr>
        <w:t xml:space="preserve"> –  приобщение обучающихся к искусству, развитие их музыкальных способностей – музыкального слуха, музыкальной памяти, чувства метроритма, музыкального мышления.</w:t>
      </w:r>
    </w:p>
    <w:p w:rsidR="0007286A" w:rsidRPr="0007286A" w:rsidRDefault="0007286A" w:rsidP="0007286A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86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Задачи программы</w:t>
      </w:r>
      <w:r w:rsidRPr="0007286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7286A" w:rsidRPr="0007286A" w:rsidRDefault="0007286A" w:rsidP="0007286A">
      <w:pPr>
        <w:numPr>
          <w:ilvl w:val="0"/>
          <w:numId w:val="2"/>
        </w:numPr>
        <w:tabs>
          <w:tab w:val="left" w:pos="480"/>
        </w:tabs>
        <w:suppressAutoHyphens/>
        <w:spacing w:after="0" w:line="240" w:lineRule="auto"/>
        <w:ind w:left="364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86A">
        <w:rPr>
          <w:rFonts w:ascii="Times New Roman" w:eastAsia="Times New Roman" w:hAnsi="Times New Roman"/>
          <w:sz w:val="28"/>
          <w:szCs w:val="28"/>
          <w:lang w:eastAsia="ru-RU"/>
        </w:rPr>
        <w:t>приобрести знания основ музыкальной грамоты, первичных навыков в области теоретического анализа музыкальных произведений.</w:t>
      </w:r>
    </w:p>
    <w:p w:rsidR="0007286A" w:rsidRPr="0007286A" w:rsidRDefault="0007286A" w:rsidP="0007286A">
      <w:pPr>
        <w:numPr>
          <w:ilvl w:val="0"/>
          <w:numId w:val="2"/>
        </w:numPr>
        <w:tabs>
          <w:tab w:val="left" w:pos="480"/>
        </w:tabs>
        <w:suppressAutoHyphens/>
        <w:spacing w:after="0" w:line="240" w:lineRule="auto"/>
        <w:ind w:left="364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86A">
        <w:rPr>
          <w:rFonts w:ascii="Times New Roman" w:eastAsia="Times New Roman" w:hAnsi="Times New Roman"/>
          <w:sz w:val="28"/>
          <w:szCs w:val="28"/>
          <w:lang w:eastAsia="ru-RU"/>
        </w:rPr>
        <w:t>сформировать навыки восприятия и анализа музыкальных произведений различных стилей и жанров, созданных в разные исторические периоды на слух и по нотам</w:t>
      </w:r>
    </w:p>
    <w:p w:rsidR="0007286A" w:rsidRPr="0007286A" w:rsidRDefault="0007286A" w:rsidP="0007286A">
      <w:pPr>
        <w:numPr>
          <w:ilvl w:val="0"/>
          <w:numId w:val="2"/>
        </w:numPr>
        <w:tabs>
          <w:tab w:val="left" w:pos="480"/>
        </w:tabs>
        <w:suppressAutoHyphens/>
        <w:spacing w:after="0" w:line="240" w:lineRule="auto"/>
        <w:ind w:left="364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86A">
        <w:rPr>
          <w:rFonts w:ascii="Times New Roman" w:eastAsia="Times New Roman" w:hAnsi="Times New Roman"/>
          <w:sz w:val="28"/>
          <w:szCs w:val="28"/>
          <w:lang w:eastAsia="ru-RU"/>
        </w:rPr>
        <w:t>воспитать интонационно-ладовый слух, вокально-интонационные навыки, чувства метроритма.</w:t>
      </w:r>
    </w:p>
    <w:p w:rsidR="0007286A" w:rsidRPr="0007286A" w:rsidRDefault="0007286A" w:rsidP="0007286A">
      <w:pPr>
        <w:numPr>
          <w:ilvl w:val="0"/>
          <w:numId w:val="2"/>
        </w:numPr>
        <w:tabs>
          <w:tab w:val="left" w:pos="480"/>
        </w:tabs>
        <w:suppressAutoHyphens/>
        <w:spacing w:after="0" w:line="240" w:lineRule="auto"/>
        <w:ind w:left="364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86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сформировать навыки </w:t>
      </w:r>
      <w:proofErr w:type="spellStart"/>
      <w:r w:rsidRPr="0007286A">
        <w:rPr>
          <w:rFonts w:ascii="Times New Roman" w:eastAsia="Times New Roman" w:hAnsi="Times New Roman"/>
          <w:sz w:val="28"/>
          <w:szCs w:val="28"/>
          <w:lang w:eastAsia="ru-RU"/>
        </w:rPr>
        <w:t>сольфеджирования</w:t>
      </w:r>
      <w:proofErr w:type="spellEnd"/>
      <w:r w:rsidRPr="0007286A">
        <w:rPr>
          <w:rFonts w:ascii="Times New Roman" w:eastAsia="Times New Roman" w:hAnsi="Times New Roman"/>
          <w:sz w:val="28"/>
          <w:szCs w:val="28"/>
          <w:lang w:eastAsia="ru-RU"/>
        </w:rPr>
        <w:t xml:space="preserve"> и чтения с листа одноголосных мелодий, партии в двухголосных упражнениях.</w:t>
      </w:r>
    </w:p>
    <w:p w:rsidR="0007286A" w:rsidRPr="0007286A" w:rsidRDefault="0007286A" w:rsidP="0007286A">
      <w:pPr>
        <w:numPr>
          <w:ilvl w:val="0"/>
          <w:numId w:val="2"/>
        </w:numPr>
        <w:tabs>
          <w:tab w:val="left" w:pos="480"/>
        </w:tabs>
        <w:suppressAutoHyphens/>
        <w:spacing w:after="0" w:line="240" w:lineRule="auto"/>
        <w:ind w:left="364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86A">
        <w:rPr>
          <w:rFonts w:ascii="Times New Roman" w:eastAsia="Times New Roman" w:hAnsi="Times New Roman"/>
          <w:sz w:val="28"/>
          <w:szCs w:val="28"/>
          <w:lang w:eastAsia="ru-RU"/>
        </w:rPr>
        <w:t>сформировать навыки импровизации, сочинения, подбора на слух мелодии и аккомпанемента.</w:t>
      </w:r>
    </w:p>
    <w:p w:rsidR="0007286A" w:rsidRPr="0007286A" w:rsidRDefault="0007286A" w:rsidP="0007286A">
      <w:pPr>
        <w:numPr>
          <w:ilvl w:val="0"/>
          <w:numId w:val="2"/>
        </w:numPr>
        <w:tabs>
          <w:tab w:val="left" w:pos="480"/>
        </w:tabs>
        <w:suppressAutoHyphens/>
        <w:spacing w:after="0" w:line="240" w:lineRule="auto"/>
        <w:ind w:left="364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8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развить творческие способности </w:t>
      </w:r>
      <w:proofErr w:type="gramStart"/>
      <w:r w:rsidRPr="000728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7286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7286A" w:rsidRPr="0007286A" w:rsidRDefault="0007286A" w:rsidP="0007286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7286A">
        <w:rPr>
          <w:rFonts w:ascii="Times New Roman" w:hAnsi="Times New Roman"/>
          <w:sz w:val="28"/>
          <w:szCs w:val="28"/>
        </w:rPr>
        <w:t>Программа предполагает групповое обучение с учётом дифференцированного подхода к учащимся.</w:t>
      </w:r>
    </w:p>
    <w:p w:rsidR="0007286A" w:rsidRPr="0007286A" w:rsidRDefault="0007286A" w:rsidP="0007286A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86A">
        <w:rPr>
          <w:rFonts w:ascii="Times New Roman" w:eastAsia="Times New Roman" w:hAnsi="Times New Roman"/>
          <w:sz w:val="28"/>
          <w:szCs w:val="28"/>
          <w:lang w:eastAsia="ru-RU"/>
        </w:rPr>
        <w:tab/>
        <w:t>Форма проведения аудиторного учебного занятия -</w:t>
      </w:r>
      <w:r w:rsidRPr="000728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мелкогрупповой урок</w:t>
      </w:r>
      <w:r w:rsidRPr="0007286A">
        <w:rPr>
          <w:rFonts w:ascii="Times New Roman" w:eastAsia="Times New Roman" w:hAnsi="Times New Roman"/>
          <w:sz w:val="28"/>
          <w:szCs w:val="28"/>
          <w:lang w:eastAsia="ru-RU"/>
        </w:rPr>
        <w:t xml:space="preserve">. Занятия проводятся в соответствии с учебным планом. Продолжительность занятия – </w:t>
      </w:r>
      <w:r w:rsidRPr="0007286A">
        <w:rPr>
          <w:rFonts w:ascii="Times New Roman" w:eastAsia="Times New Roman" w:hAnsi="Times New Roman"/>
          <w:b/>
          <w:sz w:val="28"/>
          <w:szCs w:val="28"/>
          <w:lang w:eastAsia="ru-RU"/>
        </w:rPr>
        <w:t>40 минут</w:t>
      </w:r>
      <w:r w:rsidRPr="0007286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7286A" w:rsidRPr="0007286A" w:rsidRDefault="0007286A" w:rsidP="0007286A">
      <w:pPr>
        <w:spacing w:after="0" w:line="240" w:lineRule="auto"/>
        <w:ind w:right="-283"/>
        <w:rPr>
          <w:rFonts w:ascii="Times New Roman" w:hAnsi="Times New Roman"/>
          <w:b/>
          <w:sz w:val="28"/>
          <w:szCs w:val="28"/>
          <w:u w:val="single"/>
        </w:rPr>
      </w:pPr>
    </w:p>
    <w:p w:rsidR="0007286A" w:rsidRPr="0007286A" w:rsidRDefault="0007286A" w:rsidP="0007286A">
      <w:pPr>
        <w:spacing w:after="0" w:line="240" w:lineRule="auto"/>
        <w:ind w:right="-283"/>
        <w:rPr>
          <w:rFonts w:ascii="Times New Roman" w:hAnsi="Times New Roman"/>
          <w:b/>
          <w:sz w:val="28"/>
          <w:szCs w:val="28"/>
          <w:u w:val="single"/>
        </w:rPr>
      </w:pPr>
      <w:r w:rsidRPr="0007286A">
        <w:rPr>
          <w:rFonts w:ascii="Times New Roman" w:hAnsi="Times New Roman"/>
          <w:b/>
          <w:sz w:val="28"/>
          <w:szCs w:val="28"/>
          <w:u w:val="single"/>
        </w:rPr>
        <w:t>Программа учебного предмета  «Музыкальная литература»</w:t>
      </w:r>
    </w:p>
    <w:p w:rsidR="0007286A" w:rsidRPr="0007286A" w:rsidRDefault="0007286A" w:rsidP="0007286A">
      <w:pPr>
        <w:tabs>
          <w:tab w:val="left" w:pos="0"/>
        </w:tabs>
        <w:spacing w:after="0" w:line="240" w:lineRule="auto"/>
        <w:ind w:right="-283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286A">
        <w:rPr>
          <w:rFonts w:ascii="Times New Roman" w:eastAsia="Times New Roman" w:hAnsi="Times New Roman"/>
          <w:b/>
          <w:sz w:val="28"/>
          <w:szCs w:val="28"/>
          <w:lang w:eastAsia="ru-RU"/>
        </w:rPr>
        <w:t>Срок реализации учебного предмета  составляет 5(6) лет.</w:t>
      </w:r>
    </w:p>
    <w:p w:rsidR="0007286A" w:rsidRPr="0007286A" w:rsidRDefault="0007286A" w:rsidP="0007286A">
      <w:pPr>
        <w:tabs>
          <w:tab w:val="left" w:pos="480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86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7286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proofErr w:type="gramStart"/>
      <w:r w:rsidRPr="0007286A">
        <w:rPr>
          <w:rFonts w:ascii="Times New Roman" w:eastAsia="Times New Roman" w:hAnsi="Times New Roman"/>
          <w:sz w:val="28"/>
          <w:szCs w:val="28"/>
          <w:lang w:eastAsia="ru-RU"/>
        </w:rPr>
        <w:t>Программа учебного предмета «Музыкальная литература» создана в соответствии с федеральными государственными требованиями к минимуму содержания, структуре и условиям реализации дополнительных предпрофессиональных  программ в области музыкального искусства «Фортепиано», «Струнные инструменты», «Народные инструменты», «Духовые и ударные инструменты», «Хоровое пение»,  «Хореографическое творчество» и «Положения о порядке и формам проведения итоговой аттестации обучающихся по дополнительным предпрофессиональным  программа в области искусств (утверждено Министерством культуры Российской</w:t>
      </w:r>
      <w:proofErr w:type="gramEnd"/>
      <w:r w:rsidRPr="000728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7286A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Федерации  от 09.02.2012 №86). </w:t>
      </w:r>
      <w:proofErr w:type="gramEnd"/>
    </w:p>
    <w:p w:rsidR="0007286A" w:rsidRPr="0007286A" w:rsidRDefault="0007286A" w:rsidP="0007286A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07286A">
        <w:rPr>
          <w:rFonts w:ascii="Times New Roman" w:hAnsi="Times New Roman"/>
          <w:sz w:val="28"/>
          <w:szCs w:val="28"/>
        </w:rPr>
        <w:t>Программа является частью дополнительных предпрофессиональных  программ в области музыкального искусства «Фортепиано», «Струнные инструменты», «Народные инструменты», «Духовые и ударные инструменты», «Хоровое пение»</w:t>
      </w:r>
      <w:r w:rsidRPr="0007286A">
        <w:rPr>
          <w:rFonts w:ascii="Times New Roman" w:eastAsia="Times New Roman" w:hAnsi="Times New Roman"/>
          <w:sz w:val="28"/>
          <w:szCs w:val="28"/>
          <w:lang w:eastAsia="ru-RU"/>
        </w:rPr>
        <w:t>, «Хореографическое творчество»</w:t>
      </w:r>
      <w:r w:rsidRPr="0007286A">
        <w:rPr>
          <w:rFonts w:ascii="Times New Roman" w:hAnsi="Times New Roman"/>
          <w:sz w:val="28"/>
          <w:szCs w:val="28"/>
        </w:rPr>
        <w:t xml:space="preserve">. Учебный предмет «Музыкальная литература» относится к обязательной части образовательной программы. </w:t>
      </w:r>
    </w:p>
    <w:p w:rsidR="0007286A" w:rsidRPr="0007286A" w:rsidRDefault="0007286A" w:rsidP="0007286A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07286A">
        <w:rPr>
          <w:rFonts w:ascii="Times New Roman" w:hAnsi="Times New Roman"/>
          <w:sz w:val="28"/>
          <w:szCs w:val="28"/>
        </w:rPr>
        <w:t>Возраст обучающихся: 10-16 лет.</w:t>
      </w:r>
    </w:p>
    <w:p w:rsidR="0007286A" w:rsidRPr="0007286A" w:rsidRDefault="0007286A" w:rsidP="0007286A">
      <w:pPr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286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Программа</w:t>
      </w:r>
      <w:r w:rsidRPr="0007286A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составлена с учётом возрастных особенностей обучающихся и </w:t>
      </w:r>
      <w:r w:rsidRPr="000728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направлена </w:t>
      </w:r>
      <w:proofErr w:type="gramStart"/>
      <w:r w:rsidRPr="0007286A"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proofErr w:type="gramEnd"/>
      <w:r w:rsidRPr="0007286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07286A" w:rsidRPr="0007286A" w:rsidRDefault="0007286A" w:rsidP="0007286A">
      <w:pPr>
        <w:widowControl w:val="0"/>
        <w:tabs>
          <w:tab w:val="left" w:pos="480"/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86A">
        <w:rPr>
          <w:rFonts w:ascii="Times New Roman" w:eastAsia="Times New Roman" w:hAnsi="Times New Roman"/>
          <w:sz w:val="28"/>
          <w:szCs w:val="28"/>
          <w:lang w:eastAsia="ru-RU"/>
        </w:rPr>
        <w:t>- выявление одаренных детей в области музыкального искусства в раннем детском возрасте;</w:t>
      </w:r>
    </w:p>
    <w:p w:rsidR="0007286A" w:rsidRPr="0007286A" w:rsidRDefault="0007286A" w:rsidP="0007286A">
      <w:pPr>
        <w:widowControl w:val="0"/>
        <w:tabs>
          <w:tab w:val="left" w:pos="480"/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86A"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07286A" w:rsidRPr="0007286A" w:rsidRDefault="0007286A" w:rsidP="0007286A">
      <w:pPr>
        <w:widowControl w:val="0"/>
        <w:tabs>
          <w:tab w:val="left" w:pos="480"/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86A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приобретение </w:t>
      </w:r>
      <w:proofErr w:type="gramStart"/>
      <w:r w:rsidRPr="0007286A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07286A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знаний, умений и навыков в области музыкальной литературы;</w:t>
      </w:r>
    </w:p>
    <w:p w:rsidR="0007286A" w:rsidRPr="0007286A" w:rsidRDefault="0007286A" w:rsidP="0007286A">
      <w:pPr>
        <w:widowControl w:val="0"/>
        <w:tabs>
          <w:tab w:val="left" w:pos="480"/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86A">
        <w:rPr>
          <w:rFonts w:ascii="Times New Roman" w:eastAsia="Times New Roman" w:hAnsi="Times New Roman"/>
          <w:sz w:val="28"/>
          <w:szCs w:val="28"/>
          <w:lang w:eastAsia="ru-RU"/>
        </w:rPr>
        <w:t>- приобретение детьми опыта творческой деятельности;</w:t>
      </w:r>
    </w:p>
    <w:p w:rsidR="0007286A" w:rsidRPr="0007286A" w:rsidRDefault="0007286A" w:rsidP="0007286A">
      <w:pPr>
        <w:widowControl w:val="0"/>
        <w:tabs>
          <w:tab w:val="left" w:pos="480"/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86A">
        <w:rPr>
          <w:rFonts w:ascii="Times New Roman" w:eastAsia="Times New Roman" w:hAnsi="Times New Roman"/>
          <w:sz w:val="28"/>
          <w:szCs w:val="28"/>
          <w:lang w:eastAsia="ru-RU"/>
        </w:rPr>
        <w:t>- 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07286A" w:rsidRPr="0007286A" w:rsidRDefault="0007286A" w:rsidP="0007286A">
      <w:pPr>
        <w:tabs>
          <w:tab w:val="left" w:pos="4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7286A">
        <w:rPr>
          <w:rFonts w:ascii="Times New Roman" w:hAnsi="Times New Roman"/>
          <w:b/>
          <w:sz w:val="28"/>
          <w:szCs w:val="28"/>
        </w:rPr>
        <w:tab/>
        <w:t>Цель программы</w:t>
      </w:r>
      <w:r w:rsidRPr="0007286A">
        <w:rPr>
          <w:rFonts w:ascii="Times New Roman" w:hAnsi="Times New Roman"/>
          <w:sz w:val="28"/>
          <w:szCs w:val="28"/>
        </w:rPr>
        <w:t xml:space="preserve"> –  приобщение обучающихся к искусству, развитие их творческих способностей и   приобретение  начальных профессиональных навыков.</w:t>
      </w:r>
    </w:p>
    <w:p w:rsidR="0007286A" w:rsidRPr="0007286A" w:rsidRDefault="0007286A" w:rsidP="0007286A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86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ab/>
        <w:t>Задачи программы</w:t>
      </w:r>
      <w:r w:rsidRPr="0007286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7286A" w:rsidRPr="0007286A" w:rsidRDefault="0007286A" w:rsidP="000728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86A">
        <w:rPr>
          <w:rFonts w:ascii="Times New Roman" w:hAnsi="Times New Roman"/>
          <w:sz w:val="28"/>
          <w:szCs w:val="28"/>
        </w:rPr>
        <w:t>сформировать и  развить музыкальное мышление, аналитических способностей обучающихся;</w:t>
      </w:r>
    </w:p>
    <w:p w:rsidR="0007286A" w:rsidRPr="0007286A" w:rsidRDefault="0007286A" w:rsidP="000728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86A">
        <w:rPr>
          <w:rFonts w:ascii="Times New Roman" w:hAnsi="Times New Roman"/>
          <w:sz w:val="28"/>
          <w:szCs w:val="28"/>
        </w:rPr>
        <w:t>сформировать потребности и развить способности обучающихся к самостоятельному   духовному постижению художественных ценностей;</w:t>
      </w:r>
    </w:p>
    <w:p w:rsidR="0007286A" w:rsidRPr="0007286A" w:rsidRDefault="0007286A" w:rsidP="000728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86A">
        <w:rPr>
          <w:rFonts w:ascii="Times New Roman" w:hAnsi="Times New Roman"/>
          <w:sz w:val="28"/>
          <w:szCs w:val="28"/>
        </w:rPr>
        <w:t>осознание, восприятие и развитие навыков анализа музыкальных произведений;</w:t>
      </w:r>
    </w:p>
    <w:p w:rsidR="0007286A" w:rsidRPr="0007286A" w:rsidRDefault="0007286A" w:rsidP="000728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86A">
        <w:rPr>
          <w:rFonts w:ascii="Times New Roman" w:hAnsi="Times New Roman"/>
          <w:sz w:val="28"/>
          <w:szCs w:val="28"/>
        </w:rPr>
        <w:t>осознание взаимосвязи характера и содержания музыки с элементами музыкального языка;</w:t>
      </w:r>
    </w:p>
    <w:p w:rsidR="0007286A" w:rsidRPr="0007286A" w:rsidRDefault="0007286A" w:rsidP="000728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86A">
        <w:rPr>
          <w:rFonts w:ascii="Times New Roman" w:hAnsi="Times New Roman"/>
          <w:sz w:val="28"/>
          <w:szCs w:val="28"/>
        </w:rPr>
        <w:t>расширение кругозора и накопление слухового опыта;</w:t>
      </w:r>
    </w:p>
    <w:p w:rsidR="0007286A" w:rsidRPr="0007286A" w:rsidRDefault="0007286A" w:rsidP="000728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86A">
        <w:rPr>
          <w:rFonts w:ascii="Times New Roman" w:hAnsi="Times New Roman"/>
          <w:sz w:val="28"/>
          <w:szCs w:val="28"/>
        </w:rPr>
        <w:t>развитие навыка работы с нотами;</w:t>
      </w:r>
    </w:p>
    <w:p w:rsidR="0007286A" w:rsidRPr="0007286A" w:rsidRDefault="0007286A" w:rsidP="000728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86A">
        <w:rPr>
          <w:rFonts w:ascii="Times New Roman" w:hAnsi="Times New Roman"/>
          <w:sz w:val="28"/>
          <w:szCs w:val="28"/>
        </w:rPr>
        <w:t>развитие слуховых представлений в процессе слушания и анализа музыкальных произведений.</w:t>
      </w:r>
    </w:p>
    <w:p w:rsidR="0007286A" w:rsidRPr="0007286A" w:rsidRDefault="0007286A" w:rsidP="00072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86A">
        <w:rPr>
          <w:rFonts w:ascii="Times New Roman" w:hAnsi="Times New Roman"/>
          <w:sz w:val="28"/>
          <w:szCs w:val="28"/>
        </w:rPr>
        <w:tab/>
        <w:t>Форма проведения аудиторного учебного занятия -</w:t>
      </w:r>
      <w:r w:rsidRPr="0007286A">
        <w:rPr>
          <w:rFonts w:ascii="Times New Roman" w:hAnsi="Times New Roman"/>
          <w:b/>
          <w:sz w:val="28"/>
          <w:szCs w:val="28"/>
        </w:rPr>
        <w:t xml:space="preserve"> мелкогрупповой урок</w:t>
      </w:r>
      <w:r w:rsidRPr="0007286A">
        <w:rPr>
          <w:rFonts w:ascii="Times New Roman" w:hAnsi="Times New Roman"/>
          <w:sz w:val="28"/>
          <w:szCs w:val="28"/>
        </w:rPr>
        <w:t xml:space="preserve">. Занятия проводятся в соответствии с учебным планом. Продолжительность занятия – </w:t>
      </w:r>
      <w:r w:rsidRPr="0007286A">
        <w:rPr>
          <w:rFonts w:ascii="Times New Roman" w:hAnsi="Times New Roman"/>
          <w:b/>
          <w:sz w:val="28"/>
          <w:szCs w:val="28"/>
        </w:rPr>
        <w:t>40 минут</w:t>
      </w:r>
      <w:r w:rsidRPr="0007286A">
        <w:rPr>
          <w:rFonts w:ascii="Times New Roman" w:hAnsi="Times New Roman"/>
          <w:sz w:val="28"/>
          <w:szCs w:val="28"/>
        </w:rPr>
        <w:t>.</w:t>
      </w:r>
    </w:p>
    <w:p w:rsidR="0007286A" w:rsidRPr="0007286A" w:rsidRDefault="0007286A" w:rsidP="000728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286A" w:rsidRPr="0007286A" w:rsidRDefault="0007286A" w:rsidP="0007286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07286A">
        <w:rPr>
          <w:rFonts w:ascii="Times New Roman" w:hAnsi="Times New Roman"/>
          <w:b/>
          <w:sz w:val="28"/>
          <w:szCs w:val="28"/>
          <w:u w:val="single"/>
        </w:rPr>
        <w:t>Программа учебного предмета  «Слушание музыки»</w:t>
      </w:r>
    </w:p>
    <w:p w:rsidR="0007286A" w:rsidRPr="0007286A" w:rsidRDefault="0007286A" w:rsidP="0007286A">
      <w:pPr>
        <w:tabs>
          <w:tab w:val="left" w:pos="0"/>
        </w:tabs>
        <w:spacing w:after="0" w:line="240" w:lineRule="auto"/>
        <w:ind w:right="-283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286A">
        <w:rPr>
          <w:rFonts w:ascii="Times New Roman" w:eastAsia="Times New Roman" w:hAnsi="Times New Roman"/>
          <w:b/>
          <w:sz w:val="28"/>
          <w:szCs w:val="28"/>
          <w:lang w:eastAsia="ru-RU"/>
        </w:rPr>
        <w:t>Срок реализации учебного предмета  составляет 3 года.</w:t>
      </w:r>
    </w:p>
    <w:p w:rsidR="0007286A" w:rsidRPr="0007286A" w:rsidRDefault="0007286A" w:rsidP="0007286A">
      <w:pPr>
        <w:tabs>
          <w:tab w:val="left" w:pos="480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86A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07286A">
        <w:rPr>
          <w:rFonts w:ascii="Times New Roman" w:eastAsia="Times New Roman" w:hAnsi="Times New Roman"/>
          <w:sz w:val="28"/>
          <w:szCs w:val="28"/>
          <w:lang w:eastAsia="ru-RU"/>
        </w:rPr>
        <w:t>Программа учебного предмета «Слушание музыки» создана в соответствии с федеральными государственными требованиями к минимуму содержания, структуре и условиям реализации дополнительных предпрофессиональных  программ в области музыкального искусства «Фортепиано», «Струнные инструменты», «Народные инструменты», «Духовые и ударные инструменты», «Хоровое пение» и «Положения о порядке и формам проведения итоговой аттестации обучающихся по дополнительным предпрофессиональным  программа в области искусств (утверждено Министерством культуры Российской Федерации  от</w:t>
      </w:r>
      <w:proofErr w:type="gramEnd"/>
      <w:r w:rsidRPr="000728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7286A">
        <w:rPr>
          <w:rFonts w:ascii="Times New Roman" w:eastAsia="Times New Roman" w:hAnsi="Times New Roman"/>
          <w:sz w:val="28"/>
          <w:szCs w:val="28"/>
          <w:lang w:eastAsia="ru-RU"/>
        </w:rPr>
        <w:t xml:space="preserve">09.02.2012 №86).  </w:t>
      </w:r>
      <w:proofErr w:type="gramEnd"/>
    </w:p>
    <w:p w:rsidR="0007286A" w:rsidRPr="0007286A" w:rsidRDefault="0007286A" w:rsidP="0007286A">
      <w:pPr>
        <w:tabs>
          <w:tab w:val="left" w:pos="480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86A">
        <w:rPr>
          <w:rFonts w:ascii="Times New Roman" w:eastAsia="Times New Roman" w:hAnsi="Times New Roman"/>
          <w:sz w:val="28"/>
          <w:szCs w:val="28"/>
          <w:lang w:eastAsia="ru-RU"/>
        </w:rPr>
        <w:t>Программа является частью дополнительных предпрофессиональных  программ в области музыкального искусства «Фортепиано», «Струнные инструменты», «Народные инструменты», «Духовые и ударные инструменты», «Хоровое пение». Учебный предмет «Слушание музыки» относится к обязательной части образовательных программ.</w:t>
      </w:r>
    </w:p>
    <w:p w:rsidR="0007286A" w:rsidRPr="0007286A" w:rsidRDefault="0007286A" w:rsidP="0007286A">
      <w:pPr>
        <w:tabs>
          <w:tab w:val="left" w:pos="480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86A">
        <w:rPr>
          <w:rFonts w:ascii="Times New Roman" w:eastAsia="Times New Roman" w:hAnsi="Times New Roman"/>
          <w:sz w:val="28"/>
          <w:szCs w:val="28"/>
          <w:lang w:eastAsia="ru-RU"/>
        </w:rPr>
        <w:tab/>
        <w:t>Возраст поступающих в первый класс - с шести лет шести месяцев до девяти лет</w:t>
      </w:r>
      <w:r w:rsidRPr="000728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:rsidR="0007286A" w:rsidRPr="0007286A" w:rsidRDefault="0007286A" w:rsidP="000728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7286A">
        <w:rPr>
          <w:rFonts w:ascii="Times New Roman" w:eastAsia="Times New Roman" w:hAnsi="Times New Roman"/>
          <w:b/>
          <w:sz w:val="28"/>
          <w:szCs w:val="28"/>
          <w:lang w:eastAsia="ar-SA"/>
        </w:rPr>
        <w:t>Программа</w:t>
      </w:r>
      <w:r w:rsidRPr="0007286A">
        <w:rPr>
          <w:rFonts w:ascii="Times New Roman" w:eastAsia="Times New Roman" w:hAnsi="Times New Roman"/>
          <w:sz w:val="28"/>
          <w:szCs w:val="28"/>
          <w:lang w:eastAsia="ar-SA"/>
        </w:rPr>
        <w:t xml:space="preserve"> составлена с учётом возрастных особенностей обучающихся и </w:t>
      </w:r>
      <w:r w:rsidRPr="0007286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направлена </w:t>
      </w:r>
      <w:proofErr w:type="gramStart"/>
      <w:r w:rsidRPr="0007286A">
        <w:rPr>
          <w:rFonts w:ascii="Times New Roman" w:eastAsia="Times New Roman" w:hAnsi="Times New Roman"/>
          <w:b/>
          <w:sz w:val="28"/>
          <w:szCs w:val="28"/>
          <w:lang w:eastAsia="ar-SA"/>
        </w:rPr>
        <w:t>на</w:t>
      </w:r>
      <w:proofErr w:type="gramEnd"/>
      <w:r w:rsidRPr="0007286A">
        <w:rPr>
          <w:rFonts w:ascii="Times New Roman" w:eastAsia="Times New Roman" w:hAnsi="Times New Roman"/>
          <w:b/>
          <w:sz w:val="28"/>
          <w:szCs w:val="28"/>
          <w:lang w:eastAsia="ar-SA"/>
        </w:rPr>
        <w:t>:</w:t>
      </w:r>
    </w:p>
    <w:p w:rsidR="0007286A" w:rsidRPr="0007286A" w:rsidRDefault="0007286A" w:rsidP="0007286A">
      <w:pPr>
        <w:widowControl w:val="0"/>
        <w:tabs>
          <w:tab w:val="left" w:pos="480"/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86A">
        <w:rPr>
          <w:rFonts w:ascii="Times New Roman" w:eastAsia="Times New Roman" w:hAnsi="Times New Roman"/>
          <w:sz w:val="28"/>
          <w:szCs w:val="28"/>
          <w:lang w:eastAsia="ru-RU"/>
        </w:rPr>
        <w:t>- выявление одаренных детей в области музыкального искусства в раннем детском возрасте;</w:t>
      </w:r>
    </w:p>
    <w:p w:rsidR="0007286A" w:rsidRPr="0007286A" w:rsidRDefault="0007286A" w:rsidP="0007286A">
      <w:pPr>
        <w:widowControl w:val="0"/>
        <w:tabs>
          <w:tab w:val="left" w:pos="480"/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86A"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07286A" w:rsidRPr="0007286A" w:rsidRDefault="0007286A" w:rsidP="0007286A">
      <w:pPr>
        <w:widowControl w:val="0"/>
        <w:tabs>
          <w:tab w:val="left" w:pos="480"/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86A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приобретение обучающимися знаний, слуховых навыков, позволяющих воспринимать и анализировать музыкальные произведения; </w:t>
      </w:r>
    </w:p>
    <w:p w:rsidR="0007286A" w:rsidRPr="0007286A" w:rsidRDefault="0007286A" w:rsidP="0007286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7286A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- подготовку </w:t>
      </w:r>
      <w:proofErr w:type="gramStart"/>
      <w:r w:rsidRPr="0007286A">
        <w:rPr>
          <w:rFonts w:ascii="Times New Roman" w:eastAsia="Times New Roman" w:hAnsi="Times New Roman"/>
          <w:sz w:val="28"/>
          <w:szCs w:val="28"/>
          <w:lang w:eastAsia="ar-SA"/>
        </w:rPr>
        <w:t>обучающихся</w:t>
      </w:r>
      <w:proofErr w:type="gramEnd"/>
      <w:r w:rsidRPr="0007286A">
        <w:rPr>
          <w:rFonts w:ascii="Times New Roman" w:eastAsia="Times New Roman" w:hAnsi="Times New Roman"/>
          <w:sz w:val="28"/>
          <w:szCs w:val="28"/>
          <w:lang w:eastAsia="ar-SA"/>
        </w:rPr>
        <w:t xml:space="preserve"> к систематическому изучению курса музыкальной литературы.</w:t>
      </w:r>
    </w:p>
    <w:p w:rsidR="0007286A" w:rsidRPr="0007286A" w:rsidRDefault="0007286A" w:rsidP="000728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286A">
        <w:rPr>
          <w:rFonts w:ascii="Times New Roman" w:hAnsi="Times New Roman"/>
          <w:b/>
          <w:sz w:val="28"/>
          <w:szCs w:val="28"/>
        </w:rPr>
        <w:t>Цель программы</w:t>
      </w:r>
      <w:r w:rsidRPr="0007286A">
        <w:rPr>
          <w:rFonts w:ascii="Times New Roman" w:hAnsi="Times New Roman"/>
          <w:sz w:val="28"/>
          <w:szCs w:val="28"/>
        </w:rPr>
        <w:t xml:space="preserve"> – приобщение обучающихся к искусству, накопление слухового опыта, воспитание музыкального вкуса, расширение кругозора, а также развитие творческих способностей детей и приобретение ими начальных профессиональных навыков.</w:t>
      </w:r>
    </w:p>
    <w:p w:rsidR="0007286A" w:rsidRPr="0007286A" w:rsidRDefault="0007286A" w:rsidP="0007286A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 w:rsidRPr="0007286A">
        <w:rPr>
          <w:rFonts w:ascii="Times New Roman" w:eastAsia="Times New Roman" w:hAnsi="Times New Roman"/>
          <w:b/>
          <w:sz w:val="28"/>
          <w:szCs w:val="28"/>
          <w:lang w:eastAsia="ar-SA"/>
        </w:rPr>
        <w:t>Задачи</w:t>
      </w:r>
      <w:r w:rsidRPr="0007286A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07286A" w:rsidRPr="0007286A" w:rsidRDefault="0007286A" w:rsidP="0007286A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86A">
        <w:rPr>
          <w:rFonts w:ascii="Times New Roman" w:eastAsia="Times New Roman" w:hAnsi="Times New Roman"/>
          <w:sz w:val="28"/>
          <w:szCs w:val="28"/>
          <w:lang w:eastAsia="ru-RU"/>
        </w:rPr>
        <w:t>- сформировать умения самостоятельно воспринимать и художественно оценивать музыку различного содержания;</w:t>
      </w:r>
    </w:p>
    <w:p w:rsidR="0007286A" w:rsidRPr="0007286A" w:rsidRDefault="0007286A" w:rsidP="00072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86A">
        <w:rPr>
          <w:rFonts w:ascii="Times New Roman" w:hAnsi="Times New Roman"/>
          <w:sz w:val="28"/>
          <w:szCs w:val="28"/>
        </w:rPr>
        <w:t>- сформировать комплекс знаний, умений и навыков, позволяющих активно и осознанно слышать музыку, понимать её язык, элементы музыкальной речи, воспринимать стиль, образный и эмоциональный строй произведений;</w:t>
      </w:r>
    </w:p>
    <w:p w:rsidR="0007286A" w:rsidRPr="0007286A" w:rsidRDefault="0007286A" w:rsidP="00072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86A">
        <w:rPr>
          <w:rFonts w:ascii="Times New Roman" w:hAnsi="Times New Roman"/>
          <w:sz w:val="28"/>
          <w:szCs w:val="28"/>
        </w:rPr>
        <w:t>- создать «фонд» музыкальных впечатлений и первоначальных знаний обучающихся;</w:t>
      </w:r>
    </w:p>
    <w:p w:rsidR="0007286A" w:rsidRPr="0007286A" w:rsidRDefault="0007286A" w:rsidP="0007286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7286A">
        <w:rPr>
          <w:rFonts w:ascii="Times New Roman" w:eastAsia="Times New Roman" w:hAnsi="Times New Roman"/>
          <w:sz w:val="28"/>
          <w:szCs w:val="28"/>
          <w:lang w:eastAsia="ar-SA"/>
        </w:rPr>
        <w:t xml:space="preserve">- выработать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осуществлению самостоятельного </w:t>
      </w:r>
      <w:proofErr w:type="gramStart"/>
      <w:r w:rsidRPr="0007286A">
        <w:rPr>
          <w:rFonts w:ascii="Times New Roman" w:eastAsia="Times New Roman" w:hAnsi="Times New Roman"/>
          <w:sz w:val="28"/>
          <w:szCs w:val="28"/>
          <w:lang w:eastAsia="ar-SA"/>
        </w:rPr>
        <w:t>контроля за</w:t>
      </w:r>
      <w:proofErr w:type="gramEnd"/>
      <w:r w:rsidRPr="0007286A">
        <w:rPr>
          <w:rFonts w:ascii="Times New Roman" w:eastAsia="Times New Roman" w:hAnsi="Times New Roman"/>
          <w:sz w:val="28"/>
          <w:szCs w:val="28"/>
          <w:lang w:eastAsia="ar-SA"/>
        </w:rPr>
        <w:t xml:space="preserve"> своей учебной деятельностью, умению давать объективную оценку своему труду.</w:t>
      </w:r>
    </w:p>
    <w:p w:rsidR="0007286A" w:rsidRPr="0007286A" w:rsidRDefault="0007286A" w:rsidP="000728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86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предполагает дифференцированный подход к учащимся. </w:t>
      </w:r>
    </w:p>
    <w:p w:rsidR="0007286A" w:rsidRPr="0007286A" w:rsidRDefault="0007286A" w:rsidP="0007286A">
      <w:pPr>
        <w:spacing w:after="0" w:line="240" w:lineRule="auto"/>
        <w:ind w:right="-283"/>
        <w:rPr>
          <w:rFonts w:ascii="Times New Roman" w:hAnsi="Times New Roman"/>
          <w:sz w:val="28"/>
          <w:szCs w:val="28"/>
          <w:lang w:bidi="en-US"/>
        </w:rPr>
      </w:pPr>
      <w:r w:rsidRPr="0007286A">
        <w:rPr>
          <w:rFonts w:ascii="Times New Roman" w:hAnsi="Times New Roman"/>
          <w:sz w:val="28"/>
          <w:szCs w:val="28"/>
        </w:rPr>
        <w:t>Форма проведения аудиторного учебного занятия -</w:t>
      </w:r>
      <w:r w:rsidRPr="0007286A">
        <w:rPr>
          <w:rFonts w:ascii="Times New Roman" w:hAnsi="Times New Roman"/>
          <w:b/>
          <w:sz w:val="28"/>
          <w:szCs w:val="28"/>
        </w:rPr>
        <w:t xml:space="preserve"> мелкогрупповой урок</w:t>
      </w:r>
      <w:r w:rsidRPr="0007286A">
        <w:rPr>
          <w:rFonts w:ascii="Times New Roman" w:hAnsi="Times New Roman"/>
          <w:sz w:val="28"/>
          <w:szCs w:val="28"/>
        </w:rPr>
        <w:t xml:space="preserve">. Занятия проводятся в соответствии с учебным планом. Продолжительность занятия – </w:t>
      </w:r>
      <w:r w:rsidRPr="0007286A">
        <w:rPr>
          <w:rFonts w:ascii="Times New Roman" w:hAnsi="Times New Roman"/>
          <w:b/>
          <w:sz w:val="28"/>
          <w:szCs w:val="28"/>
        </w:rPr>
        <w:t>40 минут</w:t>
      </w:r>
      <w:r w:rsidRPr="0007286A">
        <w:rPr>
          <w:rFonts w:ascii="Times New Roman" w:hAnsi="Times New Roman"/>
          <w:sz w:val="28"/>
          <w:szCs w:val="28"/>
        </w:rPr>
        <w:t>.</w:t>
      </w:r>
    </w:p>
    <w:p w:rsidR="0007286A" w:rsidRPr="0007286A" w:rsidRDefault="0007286A" w:rsidP="0007286A">
      <w:pPr>
        <w:tabs>
          <w:tab w:val="left" w:pos="480"/>
        </w:tabs>
        <w:spacing w:after="0" w:line="240" w:lineRule="auto"/>
        <w:ind w:right="-283"/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/>
        </w:rPr>
      </w:pPr>
    </w:p>
    <w:p w:rsidR="0007286A" w:rsidRPr="0007286A" w:rsidRDefault="0007286A" w:rsidP="0007286A">
      <w:pPr>
        <w:spacing w:after="0" w:line="240" w:lineRule="auto"/>
        <w:ind w:right="-283"/>
        <w:rPr>
          <w:rFonts w:ascii="Times New Roman" w:hAnsi="Times New Roman"/>
          <w:b/>
          <w:sz w:val="28"/>
          <w:szCs w:val="28"/>
          <w:u w:val="single"/>
        </w:rPr>
      </w:pPr>
      <w:r w:rsidRPr="0007286A">
        <w:rPr>
          <w:rFonts w:ascii="Times New Roman" w:hAnsi="Times New Roman"/>
          <w:b/>
          <w:sz w:val="28"/>
          <w:szCs w:val="28"/>
          <w:u w:val="single"/>
        </w:rPr>
        <w:t>Программа учебного предмета  «Ритмика»</w:t>
      </w:r>
    </w:p>
    <w:p w:rsidR="0007286A" w:rsidRPr="0007286A" w:rsidRDefault="0007286A" w:rsidP="0007286A">
      <w:pPr>
        <w:tabs>
          <w:tab w:val="left" w:pos="0"/>
        </w:tabs>
        <w:spacing w:after="0" w:line="240" w:lineRule="auto"/>
        <w:ind w:right="-283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286A">
        <w:rPr>
          <w:rFonts w:ascii="Times New Roman" w:eastAsia="Times New Roman" w:hAnsi="Times New Roman"/>
          <w:b/>
          <w:sz w:val="28"/>
          <w:szCs w:val="28"/>
          <w:lang w:eastAsia="ru-RU"/>
        </w:rPr>
        <w:t>Срок реализации учебного предмета  составляет 1 год.</w:t>
      </w:r>
    </w:p>
    <w:p w:rsidR="0007286A" w:rsidRPr="0007286A" w:rsidRDefault="0007286A" w:rsidP="0007286A">
      <w:pPr>
        <w:tabs>
          <w:tab w:val="left" w:pos="480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86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7286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proofErr w:type="gramStart"/>
      <w:r w:rsidRPr="0007286A">
        <w:rPr>
          <w:rFonts w:ascii="Times New Roman" w:eastAsia="Times New Roman" w:hAnsi="Times New Roman"/>
          <w:sz w:val="28"/>
          <w:szCs w:val="28"/>
          <w:lang w:eastAsia="ru-RU"/>
        </w:rPr>
        <w:t>Программа учебного предмета «Ритмика» создана в соответствии с федеральными государственными требованиями к минимуму содержания, структуре и условиям реализации дополнительных предпрофессиональных  программ в области музыкального искусства «Фортепиано», «Струнные инструменты», «Народные инструменты», «Духовые и ударные инструменты», «Хоровое пение» и «Положения о порядке и формам проведения итоговой аттестации обучающихся по дополнительным предпрофессиональным  программа в области искусств (утверждено Министерством культуры Российской Федерации  от 09.02.2012</w:t>
      </w:r>
      <w:proofErr w:type="gramEnd"/>
      <w:r w:rsidRPr="0007286A">
        <w:rPr>
          <w:rFonts w:ascii="Times New Roman" w:eastAsia="Times New Roman" w:hAnsi="Times New Roman"/>
          <w:sz w:val="28"/>
          <w:szCs w:val="28"/>
          <w:lang w:eastAsia="ru-RU"/>
        </w:rPr>
        <w:t xml:space="preserve"> №86). </w:t>
      </w:r>
    </w:p>
    <w:p w:rsidR="0007286A" w:rsidRPr="0007286A" w:rsidRDefault="0007286A" w:rsidP="0007286A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07286A">
        <w:rPr>
          <w:rFonts w:ascii="Times New Roman" w:hAnsi="Times New Roman"/>
          <w:sz w:val="28"/>
          <w:szCs w:val="28"/>
        </w:rPr>
        <w:t xml:space="preserve">Программа является частью дополнительных предпрофессиональных  программ в области музыкального искусства «Фортепиано», «Струнные инструменты», «Народные инструменты», «Духовые и ударные инструменты», «Хоровое пение». Учебный предмет «Музыкальная литература» относится к обязательной части образовательной программы. </w:t>
      </w:r>
    </w:p>
    <w:p w:rsidR="0007286A" w:rsidRPr="0007286A" w:rsidRDefault="0007286A" w:rsidP="0007286A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07286A">
        <w:rPr>
          <w:rFonts w:ascii="Times New Roman" w:hAnsi="Times New Roman"/>
          <w:sz w:val="28"/>
          <w:szCs w:val="28"/>
        </w:rPr>
        <w:t>Возраст обучающихся: 6.6-7 лет.</w:t>
      </w:r>
    </w:p>
    <w:p w:rsidR="0007286A" w:rsidRPr="0007286A" w:rsidRDefault="0007286A" w:rsidP="0007286A">
      <w:pPr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286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Программа</w:t>
      </w:r>
      <w:r w:rsidRPr="0007286A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составлена с учётом возрастных особенностей обучающихся и </w:t>
      </w:r>
      <w:r w:rsidRPr="000728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направлена </w:t>
      </w:r>
      <w:proofErr w:type="gramStart"/>
      <w:r w:rsidRPr="0007286A"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proofErr w:type="gramEnd"/>
      <w:r w:rsidRPr="0007286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07286A" w:rsidRPr="0007286A" w:rsidRDefault="0007286A" w:rsidP="0007286A">
      <w:pPr>
        <w:widowControl w:val="0"/>
        <w:tabs>
          <w:tab w:val="left" w:pos="480"/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86A">
        <w:rPr>
          <w:rFonts w:ascii="Times New Roman" w:eastAsia="Times New Roman" w:hAnsi="Times New Roman"/>
          <w:sz w:val="28"/>
          <w:szCs w:val="28"/>
          <w:lang w:eastAsia="ru-RU"/>
        </w:rPr>
        <w:t>- выявление одаренных детей в области музыкального искусства в раннем детском возрасте;</w:t>
      </w:r>
    </w:p>
    <w:p w:rsidR="0007286A" w:rsidRPr="0007286A" w:rsidRDefault="0007286A" w:rsidP="0007286A">
      <w:pPr>
        <w:widowControl w:val="0"/>
        <w:tabs>
          <w:tab w:val="left" w:pos="480"/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86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07286A" w:rsidRPr="0007286A" w:rsidRDefault="0007286A" w:rsidP="0007286A">
      <w:pPr>
        <w:widowControl w:val="0"/>
        <w:tabs>
          <w:tab w:val="left" w:pos="480"/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86A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приобретение </w:t>
      </w:r>
      <w:proofErr w:type="gramStart"/>
      <w:r w:rsidRPr="0007286A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07286A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знаний, умений и навыков в области музыкально-теоритических дисциплин;</w:t>
      </w:r>
    </w:p>
    <w:p w:rsidR="0007286A" w:rsidRPr="0007286A" w:rsidRDefault="0007286A" w:rsidP="0007286A">
      <w:pPr>
        <w:widowControl w:val="0"/>
        <w:tabs>
          <w:tab w:val="left" w:pos="480"/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86A">
        <w:rPr>
          <w:rFonts w:ascii="Times New Roman" w:eastAsia="Times New Roman" w:hAnsi="Times New Roman"/>
          <w:sz w:val="28"/>
          <w:szCs w:val="28"/>
          <w:lang w:eastAsia="ru-RU"/>
        </w:rPr>
        <w:t>- приобретение детьми опыта творческой деятельности;</w:t>
      </w:r>
    </w:p>
    <w:p w:rsidR="0007286A" w:rsidRPr="0007286A" w:rsidRDefault="0007286A" w:rsidP="0007286A">
      <w:pPr>
        <w:widowControl w:val="0"/>
        <w:tabs>
          <w:tab w:val="left" w:pos="480"/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86A">
        <w:rPr>
          <w:rFonts w:ascii="Times New Roman" w:eastAsia="Times New Roman" w:hAnsi="Times New Roman"/>
          <w:sz w:val="28"/>
          <w:szCs w:val="28"/>
          <w:lang w:eastAsia="ru-RU"/>
        </w:rPr>
        <w:t>- 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07286A" w:rsidRPr="0007286A" w:rsidRDefault="0007286A" w:rsidP="0007286A">
      <w:pPr>
        <w:tabs>
          <w:tab w:val="left" w:pos="4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7286A">
        <w:rPr>
          <w:rFonts w:ascii="Times New Roman" w:hAnsi="Times New Roman"/>
          <w:b/>
          <w:sz w:val="28"/>
          <w:szCs w:val="28"/>
        </w:rPr>
        <w:tab/>
        <w:t>Цель программы</w:t>
      </w:r>
      <w:r w:rsidRPr="0007286A">
        <w:rPr>
          <w:rFonts w:ascii="Times New Roman" w:hAnsi="Times New Roman"/>
          <w:sz w:val="28"/>
          <w:szCs w:val="28"/>
        </w:rPr>
        <w:t xml:space="preserve"> –  приобщение обучающихся к искусству, развитие их творческих способностей и   приобретение  начальных профессиональных навыков.</w:t>
      </w:r>
    </w:p>
    <w:p w:rsidR="0007286A" w:rsidRPr="0007286A" w:rsidRDefault="0007286A" w:rsidP="0007286A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86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Задачи программы</w:t>
      </w:r>
      <w:r w:rsidRPr="0007286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7286A" w:rsidRPr="0007286A" w:rsidRDefault="0007286A" w:rsidP="000728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86A">
        <w:rPr>
          <w:rFonts w:ascii="Times New Roman" w:hAnsi="Times New Roman"/>
          <w:sz w:val="28"/>
          <w:szCs w:val="28"/>
        </w:rPr>
        <w:t>сформировать и  развить музыкальное мышление, аналитических способностей обучающихся;</w:t>
      </w:r>
    </w:p>
    <w:p w:rsidR="0007286A" w:rsidRPr="0007286A" w:rsidRDefault="0007286A" w:rsidP="000728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86A">
        <w:rPr>
          <w:rFonts w:ascii="Times New Roman" w:hAnsi="Times New Roman"/>
          <w:sz w:val="28"/>
          <w:szCs w:val="28"/>
        </w:rPr>
        <w:t>сформировать потребности и развить способности обучающихся к самостоятельному   духовному постижению художественных ценностей;</w:t>
      </w:r>
    </w:p>
    <w:p w:rsidR="0007286A" w:rsidRPr="0007286A" w:rsidRDefault="0007286A" w:rsidP="000728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86A">
        <w:rPr>
          <w:rFonts w:ascii="Times New Roman" w:hAnsi="Times New Roman"/>
          <w:sz w:val="28"/>
          <w:szCs w:val="28"/>
        </w:rPr>
        <w:t>осознание, восприятие и развитие навыков анализа музыкальных произведений;</w:t>
      </w:r>
    </w:p>
    <w:p w:rsidR="0007286A" w:rsidRPr="0007286A" w:rsidRDefault="0007286A" w:rsidP="000728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86A">
        <w:rPr>
          <w:rFonts w:ascii="Times New Roman" w:hAnsi="Times New Roman"/>
          <w:sz w:val="28"/>
          <w:szCs w:val="28"/>
        </w:rPr>
        <w:t>осознание взаимосвязи характера и содержания музыки с элементами музыкального языка;</w:t>
      </w:r>
    </w:p>
    <w:p w:rsidR="0007286A" w:rsidRPr="0007286A" w:rsidRDefault="0007286A" w:rsidP="000728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86A">
        <w:rPr>
          <w:rFonts w:ascii="Times New Roman" w:hAnsi="Times New Roman"/>
          <w:sz w:val="28"/>
          <w:szCs w:val="28"/>
        </w:rPr>
        <w:t>расширение кругозора и накопление слухового опыта;</w:t>
      </w:r>
    </w:p>
    <w:p w:rsidR="0007286A" w:rsidRPr="0007286A" w:rsidRDefault="0007286A" w:rsidP="000728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86A">
        <w:rPr>
          <w:rFonts w:ascii="Times New Roman" w:hAnsi="Times New Roman"/>
          <w:sz w:val="28"/>
          <w:szCs w:val="28"/>
        </w:rPr>
        <w:t>развитие навыка работы с нотами;</w:t>
      </w:r>
    </w:p>
    <w:p w:rsidR="0007286A" w:rsidRPr="0007286A" w:rsidRDefault="0007286A" w:rsidP="000728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86A">
        <w:rPr>
          <w:rFonts w:ascii="Times New Roman" w:hAnsi="Times New Roman"/>
          <w:sz w:val="28"/>
          <w:szCs w:val="28"/>
        </w:rPr>
        <w:t>развитие слуховых представлений в процессе слушания и анализа музыкальных произведений.</w:t>
      </w:r>
    </w:p>
    <w:p w:rsidR="0007286A" w:rsidRPr="0007286A" w:rsidRDefault="0007286A" w:rsidP="00072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86A">
        <w:rPr>
          <w:rFonts w:ascii="Times New Roman" w:hAnsi="Times New Roman"/>
          <w:sz w:val="28"/>
          <w:szCs w:val="28"/>
        </w:rPr>
        <w:tab/>
        <w:t>Форма проведения аудиторного учебного занятия -</w:t>
      </w:r>
      <w:r w:rsidRPr="0007286A">
        <w:rPr>
          <w:rFonts w:ascii="Times New Roman" w:hAnsi="Times New Roman"/>
          <w:b/>
          <w:sz w:val="28"/>
          <w:szCs w:val="28"/>
        </w:rPr>
        <w:t xml:space="preserve"> мелкогрупповой урок</w:t>
      </w:r>
      <w:r w:rsidRPr="0007286A">
        <w:rPr>
          <w:rFonts w:ascii="Times New Roman" w:hAnsi="Times New Roman"/>
          <w:sz w:val="28"/>
          <w:szCs w:val="28"/>
        </w:rPr>
        <w:t xml:space="preserve">. Занятия проводятся в соответствии с учебным планом. Продолжительность занятия – </w:t>
      </w:r>
      <w:r w:rsidRPr="0007286A">
        <w:rPr>
          <w:rFonts w:ascii="Times New Roman" w:hAnsi="Times New Roman"/>
          <w:b/>
          <w:sz w:val="28"/>
          <w:szCs w:val="28"/>
        </w:rPr>
        <w:t>30 минут</w:t>
      </w:r>
      <w:r w:rsidRPr="0007286A">
        <w:rPr>
          <w:rFonts w:ascii="Times New Roman" w:hAnsi="Times New Roman"/>
          <w:sz w:val="28"/>
          <w:szCs w:val="28"/>
        </w:rPr>
        <w:t>.</w:t>
      </w:r>
    </w:p>
    <w:p w:rsidR="0007286A" w:rsidRPr="0007286A" w:rsidRDefault="0007286A" w:rsidP="0007286A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86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Специфика данной программы – профессионально-ориентированная направленность.</w:t>
      </w:r>
      <w:r w:rsidRPr="000728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7286A" w:rsidRPr="0007286A" w:rsidRDefault="0007286A" w:rsidP="0007286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7286A">
        <w:rPr>
          <w:rFonts w:ascii="Times New Roman" w:hAnsi="Times New Roman"/>
          <w:sz w:val="28"/>
          <w:szCs w:val="28"/>
        </w:rPr>
        <w:t>Форма проведения аудиторного учебного занятия -</w:t>
      </w:r>
      <w:r w:rsidRPr="0007286A">
        <w:rPr>
          <w:rFonts w:ascii="Times New Roman" w:hAnsi="Times New Roman"/>
          <w:b/>
          <w:sz w:val="28"/>
          <w:szCs w:val="28"/>
        </w:rPr>
        <w:t xml:space="preserve"> мелкогрупповой урок</w:t>
      </w:r>
      <w:r w:rsidRPr="0007286A">
        <w:rPr>
          <w:rFonts w:ascii="Times New Roman" w:hAnsi="Times New Roman"/>
          <w:sz w:val="28"/>
          <w:szCs w:val="28"/>
        </w:rPr>
        <w:t xml:space="preserve">. Занятия проводятся в соответствии с учебным планом. Продолжительность занятия – </w:t>
      </w:r>
      <w:r w:rsidRPr="0007286A">
        <w:rPr>
          <w:rFonts w:ascii="Times New Roman" w:hAnsi="Times New Roman"/>
          <w:b/>
          <w:sz w:val="28"/>
          <w:szCs w:val="28"/>
        </w:rPr>
        <w:t>40 минут</w:t>
      </w:r>
      <w:r w:rsidRPr="0007286A">
        <w:rPr>
          <w:rFonts w:ascii="Times New Roman" w:hAnsi="Times New Roman"/>
          <w:sz w:val="28"/>
          <w:szCs w:val="28"/>
        </w:rPr>
        <w:t>.</w:t>
      </w:r>
    </w:p>
    <w:p w:rsidR="0007286A" w:rsidRPr="0007286A" w:rsidRDefault="0007286A" w:rsidP="0007286A">
      <w:pPr>
        <w:spacing w:after="0" w:line="240" w:lineRule="auto"/>
        <w:ind w:right="-283"/>
        <w:rPr>
          <w:rFonts w:ascii="Times New Roman" w:hAnsi="Times New Roman"/>
          <w:b/>
          <w:sz w:val="28"/>
          <w:szCs w:val="28"/>
          <w:u w:val="single"/>
        </w:rPr>
      </w:pPr>
    </w:p>
    <w:p w:rsidR="0007286A" w:rsidRPr="0007286A" w:rsidRDefault="0007286A" w:rsidP="0007286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4A3E7B" w:rsidRPr="00521F6E" w:rsidRDefault="004A3E7B" w:rsidP="00521F6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A3E7B" w:rsidRPr="0052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Arial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1">
    <w:nsid w:val="0000000F"/>
    <w:multiLevelType w:val="multilevel"/>
    <w:tmpl w:val="0000000F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10"/>
    <w:multiLevelType w:val="multilevel"/>
    <w:tmpl w:val="00000010"/>
    <w:name w:val="WW8Num16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74"/>
    <w:rsid w:val="00002D80"/>
    <w:rsid w:val="0007286A"/>
    <w:rsid w:val="00152774"/>
    <w:rsid w:val="001D2E80"/>
    <w:rsid w:val="004A3E7B"/>
    <w:rsid w:val="00501E0B"/>
    <w:rsid w:val="00521F6E"/>
    <w:rsid w:val="006C020E"/>
    <w:rsid w:val="006C05A9"/>
    <w:rsid w:val="00776B0A"/>
    <w:rsid w:val="008633D1"/>
    <w:rsid w:val="008816B8"/>
    <w:rsid w:val="00E30AA8"/>
    <w:rsid w:val="00E84381"/>
    <w:rsid w:val="00F4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3381</Words>
  <Characters>19275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Pavlukova</dc:creator>
  <cp:keywords/>
  <dc:description/>
  <cp:lastModifiedBy>Pavlukova</cp:lastModifiedBy>
  <cp:revision>12</cp:revision>
  <dcterms:created xsi:type="dcterms:W3CDTF">2018-06-09T06:46:00Z</dcterms:created>
  <dcterms:modified xsi:type="dcterms:W3CDTF">2020-12-16T02:51:00Z</dcterms:modified>
</cp:coreProperties>
</file>