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20" w:rsidRPr="00F83AEA" w:rsidRDefault="00445120" w:rsidP="0044512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75A8" w:rsidRPr="00567404" w:rsidTr="00F35098">
        <w:tc>
          <w:tcPr>
            <w:tcW w:w="4785" w:type="dxa"/>
          </w:tcPr>
          <w:p w:rsidR="00FA75A8" w:rsidRPr="00567404" w:rsidRDefault="00FA75A8" w:rsidP="0056740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75A8" w:rsidRPr="00567404" w:rsidRDefault="00F35098" w:rsidP="00567404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>
                  <wp:extent cx="2458064" cy="1700792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84" cy="1703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AEA" w:rsidRPr="00567404" w:rsidRDefault="00F83AEA" w:rsidP="005674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83AEA" w:rsidRPr="00567404" w:rsidRDefault="00F83AEA" w:rsidP="005674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A75A8" w:rsidRPr="00567404" w:rsidRDefault="00FA75A8" w:rsidP="005674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A75A8" w:rsidRPr="00567404" w:rsidRDefault="00FA75A8" w:rsidP="005674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A75A8" w:rsidRDefault="00FA75A8" w:rsidP="005674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67404" w:rsidRDefault="00567404" w:rsidP="005674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67404" w:rsidRDefault="00567404" w:rsidP="005674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67404" w:rsidRDefault="00567404" w:rsidP="005674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67404" w:rsidRDefault="00567404" w:rsidP="005674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67404" w:rsidRDefault="00567404" w:rsidP="005674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67404" w:rsidRDefault="00567404" w:rsidP="005674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67404" w:rsidRDefault="00567404" w:rsidP="005674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67404" w:rsidRPr="00567404" w:rsidRDefault="00567404" w:rsidP="005674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A75A8" w:rsidRPr="00F15E4A" w:rsidRDefault="00FA75A8" w:rsidP="00567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5A8" w:rsidRPr="00F15E4A" w:rsidRDefault="00FA75A8" w:rsidP="00567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120" w:rsidRPr="00F15E4A" w:rsidRDefault="00BE79EF" w:rsidP="0056740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15E4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BC5C6D" w:rsidRPr="00F15E4A">
        <w:rPr>
          <w:rFonts w:ascii="Times New Roman" w:hAnsi="Times New Roman"/>
          <w:b/>
          <w:sz w:val="28"/>
          <w:szCs w:val="28"/>
        </w:rPr>
        <w:t xml:space="preserve"> </w:t>
      </w:r>
      <w:r w:rsidR="00445120" w:rsidRPr="00F15E4A">
        <w:rPr>
          <w:rFonts w:ascii="Times New Roman" w:hAnsi="Times New Roman"/>
          <w:b/>
          <w:sz w:val="28"/>
          <w:szCs w:val="28"/>
        </w:rPr>
        <w:t>ПЛАН РАБОТЫ</w:t>
      </w:r>
    </w:p>
    <w:p w:rsidR="00445120" w:rsidRPr="00F15E4A" w:rsidRDefault="009626AB" w:rsidP="005674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E4A">
        <w:rPr>
          <w:rFonts w:ascii="Times New Roman" w:hAnsi="Times New Roman"/>
          <w:b/>
          <w:sz w:val="28"/>
          <w:szCs w:val="28"/>
        </w:rPr>
        <w:t xml:space="preserve">Муниципального автономного учреждения </w:t>
      </w:r>
    </w:p>
    <w:p w:rsidR="009626AB" w:rsidRPr="00F15E4A" w:rsidRDefault="009626AB" w:rsidP="005674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E4A">
        <w:rPr>
          <w:rFonts w:ascii="Times New Roman" w:hAnsi="Times New Roman"/>
          <w:b/>
          <w:sz w:val="28"/>
          <w:szCs w:val="28"/>
        </w:rPr>
        <w:t xml:space="preserve">дополнительного </w:t>
      </w:r>
      <w:proofErr w:type="gramStart"/>
      <w:r w:rsidRPr="00F15E4A">
        <w:rPr>
          <w:rFonts w:ascii="Times New Roman" w:hAnsi="Times New Roman"/>
          <w:b/>
          <w:sz w:val="28"/>
          <w:szCs w:val="28"/>
        </w:rPr>
        <w:t>образования</w:t>
      </w:r>
      <w:proofErr w:type="gramEnd"/>
      <w:r w:rsidRPr="00F15E4A">
        <w:rPr>
          <w:rFonts w:ascii="Times New Roman" w:hAnsi="Times New Roman"/>
          <w:b/>
          <w:sz w:val="28"/>
          <w:szCs w:val="28"/>
        </w:rPr>
        <w:t xml:space="preserve"> ЗАТО Северск</w:t>
      </w:r>
    </w:p>
    <w:p w:rsidR="009626AB" w:rsidRPr="00F15E4A" w:rsidRDefault="009626AB" w:rsidP="005674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E4A">
        <w:rPr>
          <w:rFonts w:ascii="Times New Roman" w:hAnsi="Times New Roman"/>
          <w:b/>
          <w:sz w:val="28"/>
          <w:szCs w:val="28"/>
        </w:rPr>
        <w:t>«Детская школа искусств»</w:t>
      </w:r>
    </w:p>
    <w:p w:rsidR="009626AB" w:rsidRPr="00F15E4A" w:rsidRDefault="00A259F8" w:rsidP="005674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E4A">
        <w:rPr>
          <w:rFonts w:ascii="Times New Roman" w:hAnsi="Times New Roman"/>
          <w:b/>
          <w:sz w:val="28"/>
          <w:szCs w:val="28"/>
        </w:rPr>
        <w:t>на 202</w:t>
      </w:r>
      <w:r w:rsidR="00FA75A8" w:rsidRPr="00F15E4A">
        <w:rPr>
          <w:rFonts w:ascii="Times New Roman" w:hAnsi="Times New Roman"/>
          <w:b/>
          <w:sz w:val="28"/>
          <w:szCs w:val="28"/>
        </w:rPr>
        <w:t>3</w:t>
      </w:r>
      <w:r w:rsidRPr="00F15E4A">
        <w:rPr>
          <w:rFonts w:ascii="Times New Roman" w:hAnsi="Times New Roman"/>
          <w:b/>
          <w:sz w:val="28"/>
          <w:szCs w:val="28"/>
        </w:rPr>
        <w:t xml:space="preserve"> </w:t>
      </w:r>
      <w:r w:rsidR="004676B0" w:rsidRPr="00F15E4A">
        <w:rPr>
          <w:rFonts w:ascii="Times New Roman" w:hAnsi="Times New Roman"/>
          <w:b/>
          <w:sz w:val="28"/>
          <w:szCs w:val="28"/>
        </w:rPr>
        <w:t>-</w:t>
      </w:r>
      <w:r w:rsidRPr="00F15E4A">
        <w:rPr>
          <w:rFonts w:ascii="Times New Roman" w:hAnsi="Times New Roman"/>
          <w:b/>
          <w:sz w:val="28"/>
          <w:szCs w:val="28"/>
        </w:rPr>
        <w:t xml:space="preserve"> </w:t>
      </w:r>
      <w:r w:rsidR="004676B0" w:rsidRPr="00F15E4A">
        <w:rPr>
          <w:rFonts w:ascii="Times New Roman" w:hAnsi="Times New Roman"/>
          <w:b/>
          <w:sz w:val="28"/>
          <w:szCs w:val="28"/>
        </w:rPr>
        <w:t>202</w:t>
      </w:r>
      <w:r w:rsidR="00FA75A8" w:rsidRPr="00F15E4A">
        <w:rPr>
          <w:rFonts w:ascii="Times New Roman" w:hAnsi="Times New Roman"/>
          <w:b/>
          <w:sz w:val="28"/>
          <w:szCs w:val="28"/>
        </w:rPr>
        <w:t>4</w:t>
      </w:r>
      <w:r w:rsidR="009626AB" w:rsidRPr="00F15E4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45120" w:rsidRPr="00F15E4A" w:rsidRDefault="00445120" w:rsidP="005674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120" w:rsidRPr="00F15E4A" w:rsidRDefault="00445120" w:rsidP="0056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BC7" w:rsidRPr="00F15E4A" w:rsidRDefault="00DF5BC7" w:rsidP="0056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BC7" w:rsidRPr="00F15E4A" w:rsidRDefault="00DF5BC7" w:rsidP="0056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BC7" w:rsidRPr="00F15E4A" w:rsidRDefault="00DF5BC7" w:rsidP="0056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BC7" w:rsidRPr="00F15E4A" w:rsidRDefault="00DF5BC7" w:rsidP="0056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120" w:rsidRPr="00F15E4A" w:rsidRDefault="00445120" w:rsidP="0056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120" w:rsidRPr="00F15E4A" w:rsidRDefault="00445120" w:rsidP="0056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6FE" w:rsidRPr="00F15E4A" w:rsidRDefault="00C646FE" w:rsidP="0056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04" w:rsidRPr="00F15E4A" w:rsidRDefault="00567404" w:rsidP="00F35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404" w:rsidRPr="00F15E4A" w:rsidRDefault="00567404" w:rsidP="0056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04" w:rsidRPr="00F15E4A" w:rsidRDefault="00567404" w:rsidP="0056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04" w:rsidRPr="00F15E4A" w:rsidRDefault="00567404" w:rsidP="0056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04" w:rsidRPr="00F15E4A" w:rsidRDefault="00567404" w:rsidP="0056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04" w:rsidRPr="00F15E4A" w:rsidRDefault="00567404" w:rsidP="0056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04" w:rsidRPr="00F15E4A" w:rsidRDefault="00567404" w:rsidP="0056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04" w:rsidRPr="00F15E4A" w:rsidRDefault="00567404" w:rsidP="0056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04" w:rsidRPr="00F15E4A" w:rsidRDefault="00567404" w:rsidP="00567404">
      <w:pPr>
        <w:jc w:val="center"/>
        <w:rPr>
          <w:rFonts w:ascii="Times New Roman" w:hAnsi="Times New Roman"/>
          <w:b/>
          <w:sz w:val="28"/>
          <w:szCs w:val="28"/>
        </w:rPr>
      </w:pPr>
      <w:r w:rsidRPr="00F15E4A">
        <w:rPr>
          <w:rFonts w:ascii="Times New Roman" w:hAnsi="Times New Roman"/>
          <w:b/>
          <w:sz w:val="28"/>
          <w:szCs w:val="28"/>
        </w:rPr>
        <w:t>г. Северск</w:t>
      </w:r>
    </w:p>
    <w:p w:rsidR="00955483" w:rsidRPr="00F15E4A" w:rsidRDefault="00955483" w:rsidP="00567404">
      <w:pPr>
        <w:tabs>
          <w:tab w:val="left" w:pos="500"/>
        </w:tabs>
        <w:spacing w:after="0" w:line="240" w:lineRule="auto"/>
        <w:rPr>
          <w:rFonts w:ascii="Times New Roman" w:eastAsia="Times New Roman" w:hAnsi="Times New Roman"/>
          <w:b/>
          <w:sz w:val="28"/>
        </w:rPr>
      </w:pPr>
      <w:r w:rsidRPr="00F15E4A">
        <w:rPr>
          <w:rFonts w:ascii="Times New Roman" w:eastAsia="Times New Roman" w:hAnsi="Times New Roman"/>
          <w:b/>
          <w:sz w:val="28"/>
        </w:rPr>
        <w:lastRenderedPageBreak/>
        <w:t>I.</w:t>
      </w:r>
      <w:r w:rsidRPr="00F15E4A">
        <w:rPr>
          <w:rFonts w:ascii="Times New Roman" w:eastAsia="Times New Roman" w:hAnsi="Times New Roman"/>
        </w:rPr>
        <w:tab/>
      </w:r>
      <w:r w:rsidRPr="00F15E4A">
        <w:rPr>
          <w:rFonts w:ascii="Times New Roman" w:eastAsia="Times New Roman" w:hAnsi="Times New Roman"/>
          <w:b/>
          <w:sz w:val="28"/>
        </w:rPr>
        <w:t>Общий раздел.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1.1.</w:t>
      </w:r>
      <w:r w:rsidRPr="00F15E4A">
        <w:rPr>
          <w:rFonts w:ascii="Times New Roman" w:hAnsi="Times New Roman"/>
          <w:sz w:val="24"/>
          <w:szCs w:val="24"/>
        </w:rPr>
        <w:tab/>
        <w:t>Итоги деятельности учреждения в предыдущем периоде.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Анализ деятельности школы за 2022 – 2023 учебный год представлен в годовом отчёте МАУДО ДШИ, а также в отчёте о результатах самообследования.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1.2.</w:t>
      </w:r>
      <w:r w:rsidRPr="00F15E4A">
        <w:rPr>
          <w:rFonts w:ascii="Times New Roman" w:hAnsi="Times New Roman"/>
          <w:sz w:val="24"/>
          <w:szCs w:val="24"/>
        </w:rPr>
        <w:tab/>
        <w:t>Виды деятельности (по Уставу):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Основным видом деятельности является организация предоставления дополнительного образования. В рамках основного вида деятельности школа осуществляет образовательную, учебно-методическую, творческую, культурно-просветительскую и финансово-хозяйственную деятельность.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1.3.</w:t>
      </w:r>
      <w:r w:rsidRPr="00F15E4A">
        <w:rPr>
          <w:rFonts w:ascii="Times New Roman" w:hAnsi="Times New Roman"/>
          <w:sz w:val="24"/>
          <w:szCs w:val="24"/>
        </w:rPr>
        <w:tab/>
        <w:t>Цель деятельности (по Уставу):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•</w:t>
      </w:r>
      <w:r w:rsidRPr="00F15E4A">
        <w:rPr>
          <w:rFonts w:ascii="Times New Roman" w:hAnsi="Times New Roman"/>
          <w:sz w:val="24"/>
          <w:szCs w:val="24"/>
        </w:rPr>
        <w:tab/>
        <w:t xml:space="preserve">Создание благоприятной и оптимальной образовательной среды для художественного образования и эстетического воспитания </w:t>
      </w:r>
      <w:proofErr w:type="gramStart"/>
      <w:r w:rsidR="00E43EFF" w:rsidRPr="00F15E4A">
        <w:rPr>
          <w:rFonts w:ascii="Times New Roman" w:hAnsi="Times New Roman"/>
          <w:sz w:val="24"/>
          <w:szCs w:val="24"/>
        </w:rPr>
        <w:t>об</w:t>
      </w:r>
      <w:r w:rsidRPr="00F15E4A">
        <w:rPr>
          <w:rFonts w:ascii="Times New Roman" w:hAnsi="Times New Roman"/>
          <w:sz w:val="24"/>
          <w:szCs w:val="24"/>
        </w:rPr>
        <w:t>уча</w:t>
      </w:r>
      <w:r w:rsidR="00E43EFF" w:rsidRPr="00F15E4A">
        <w:rPr>
          <w:rFonts w:ascii="Times New Roman" w:hAnsi="Times New Roman"/>
          <w:sz w:val="24"/>
          <w:szCs w:val="24"/>
        </w:rPr>
        <w:t>ю</w:t>
      </w:r>
      <w:r w:rsidRPr="00F15E4A">
        <w:rPr>
          <w:rFonts w:ascii="Times New Roman" w:hAnsi="Times New Roman"/>
          <w:sz w:val="24"/>
          <w:szCs w:val="24"/>
        </w:rPr>
        <w:t>щихся</w:t>
      </w:r>
      <w:proofErr w:type="gramEnd"/>
      <w:r w:rsidRPr="00F15E4A">
        <w:rPr>
          <w:rFonts w:ascii="Times New Roman" w:hAnsi="Times New Roman"/>
          <w:sz w:val="24"/>
          <w:szCs w:val="24"/>
        </w:rPr>
        <w:t>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•</w:t>
      </w:r>
      <w:r w:rsidRPr="00F15E4A">
        <w:rPr>
          <w:rFonts w:ascii="Times New Roman" w:hAnsi="Times New Roman"/>
          <w:sz w:val="24"/>
          <w:szCs w:val="24"/>
        </w:rPr>
        <w:tab/>
        <w:t>Формирование и развитие творческих способностей детей.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•</w:t>
      </w:r>
      <w:r w:rsidRPr="00F15E4A">
        <w:rPr>
          <w:rFonts w:ascii="Times New Roman" w:hAnsi="Times New Roman"/>
          <w:sz w:val="24"/>
          <w:szCs w:val="24"/>
        </w:rPr>
        <w:tab/>
        <w:t>Оказание услуг в интересах личности, общества, государства.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Приоритеты деятельности в 2023-2024 учебном году: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•</w:t>
      </w:r>
      <w:r w:rsidRPr="00F15E4A">
        <w:rPr>
          <w:rFonts w:ascii="Times New Roman" w:hAnsi="Times New Roman"/>
          <w:sz w:val="24"/>
          <w:szCs w:val="24"/>
        </w:rPr>
        <w:tab/>
        <w:t>Нормативно-правовое обеспечение всех направлений деятельности МАУДО ДШИ.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•</w:t>
      </w:r>
      <w:r w:rsidRPr="00F15E4A">
        <w:rPr>
          <w:rFonts w:ascii="Times New Roman" w:hAnsi="Times New Roman"/>
          <w:sz w:val="24"/>
          <w:szCs w:val="24"/>
        </w:rPr>
        <w:tab/>
        <w:t>Реализация мероприятий в рамках основ государственной культурной политики.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•</w:t>
      </w:r>
      <w:r w:rsidRPr="00F15E4A">
        <w:rPr>
          <w:rFonts w:ascii="Times New Roman" w:hAnsi="Times New Roman"/>
          <w:sz w:val="24"/>
          <w:szCs w:val="24"/>
        </w:rPr>
        <w:tab/>
        <w:t>Развитие кадрового потенциала.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•</w:t>
      </w:r>
      <w:r w:rsidRPr="00F15E4A">
        <w:rPr>
          <w:rFonts w:ascii="Times New Roman" w:hAnsi="Times New Roman"/>
          <w:sz w:val="24"/>
          <w:szCs w:val="24"/>
        </w:rPr>
        <w:tab/>
        <w:t>Укрепление имиджа школы как учреждения высокой культуры и творческого потенциала.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•</w:t>
      </w:r>
      <w:r w:rsidRPr="00F15E4A">
        <w:rPr>
          <w:rFonts w:ascii="Times New Roman" w:hAnsi="Times New Roman"/>
          <w:sz w:val="24"/>
          <w:szCs w:val="24"/>
        </w:rPr>
        <w:tab/>
        <w:t>Сохранение и развитие школьных традиций.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 xml:space="preserve"> 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1.4.</w:t>
      </w:r>
      <w:r w:rsidRPr="00F15E4A">
        <w:rPr>
          <w:rFonts w:ascii="Times New Roman" w:hAnsi="Times New Roman"/>
          <w:sz w:val="24"/>
          <w:szCs w:val="24"/>
        </w:rPr>
        <w:tab/>
        <w:t>Основные задачи на 2023– 2024 учебный год.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•</w:t>
      </w:r>
      <w:r w:rsidRPr="00F15E4A">
        <w:rPr>
          <w:rFonts w:ascii="Times New Roman" w:hAnsi="Times New Roman"/>
          <w:sz w:val="24"/>
          <w:szCs w:val="24"/>
        </w:rPr>
        <w:tab/>
        <w:t>Качественное выполнение муниципального задания в соответствии с установленным объёмом и показателями, характеризующими качество оказываемых услуг.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•</w:t>
      </w:r>
      <w:r w:rsidRPr="00F15E4A">
        <w:rPr>
          <w:rFonts w:ascii="Times New Roman" w:hAnsi="Times New Roman"/>
          <w:sz w:val="24"/>
          <w:szCs w:val="24"/>
        </w:rPr>
        <w:tab/>
        <w:t>Создание условий для творческой самореализации обучающихся и преподавателей, развития творческих коллективов.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•</w:t>
      </w:r>
      <w:r w:rsidRPr="00F15E4A">
        <w:rPr>
          <w:rFonts w:ascii="Times New Roman" w:hAnsi="Times New Roman"/>
          <w:sz w:val="24"/>
          <w:szCs w:val="24"/>
        </w:rPr>
        <w:tab/>
        <w:t>Создание оптимальных условий для профессионального роста каждого педагогического работника.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t>•</w:t>
      </w:r>
      <w:r w:rsidRPr="00F15E4A">
        <w:rPr>
          <w:rFonts w:ascii="Times New Roman" w:hAnsi="Times New Roman"/>
          <w:sz w:val="24"/>
          <w:szCs w:val="24"/>
        </w:rPr>
        <w:tab/>
        <w:t>Развитие сотрудничества и социального партнёрства с целью популяризации традиционной народной культуры и приобщения детей, молодёжи и взрослого населения к национальным ценностям.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5E4A">
        <w:rPr>
          <w:rFonts w:ascii="Times New Roman" w:hAnsi="Times New Roman"/>
          <w:sz w:val="24"/>
          <w:szCs w:val="24"/>
        </w:rPr>
        <w:lastRenderedPageBreak/>
        <w:t>•</w:t>
      </w:r>
      <w:r w:rsidRPr="00F15E4A">
        <w:rPr>
          <w:rFonts w:ascii="Times New Roman" w:hAnsi="Times New Roman"/>
          <w:sz w:val="24"/>
          <w:szCs w:val="24"/>
        </w:rPr>
        <w:tab/>
        <w:t>Организация и проведение областных и муниципальных исполнительских конкурсов и теоретических олимпиад.</w:t>
      </w:r>
    </w:p>
    <w:p w:rsidR="00955483" w:rsidRPr="00F15E4A" w:rsidRDefault="00955483" w:rsidP="005674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5483" w:rsidRPr="00F15E4A" w:rsidRDefault="00955483" w:rsidP="00567404">
      <w:pPr>
        <w:spacing w:after="0" w:line="240" w:lineRule="auto"/>
        <w:ind w:left="1200"/>
        <w:rPr>
          <w:rFonts w:ascii="Times New Roman" w:eastAsia="Times New Roman" w:hAnsi="Times New Roman"/>
          <w:b/>
          <w:sz w:val="28"/>
        </w:rPr>
      </w:pPr>
      <w:r w:rsidRPr="00F15E4A">
        <w:rPr>
          <w:rFonts w:ascii="Times New Roman" w:eastAsia="Times New Roman" w:hAnsi="Times New Roman"/>
          <w:b/>
          <w:sz w:val="28"/>
        </w:rPr>
        <w:t>II.   Организация учебно-воспитательного процесса</w:t>
      </w:r>
    </w:p>
    <w:p w:rsidR="00955483" w:rsidRPr="00F15E4A" w:rsidRDefault="00955483" w:rsidP="00567404">
      <w:pPr>
        <w:spacing w:after="0" w:line="240" w:lineRule="auto"/>
        <w:ind w:left="1200"/>
        <w:rPr>
          <w:rFonts w:ascii="Times New Roman" w:eastAsia="Times New Roman" w:hAnsi="Times New Roman"/>
          <w:b/>
          <w:sz w:val="28"/>
        </w:rPr>
      </w:pPr>
      <w:r w:rsidRPr="00F15E4A">
        <w:rPr>
          <w:rFonts w:ascii="Times New Roman" w:eastAsia="Times New Roman" w:hAnsi="Times New Roman"/>
          <w:b/>
          <w:sz w:val="28"/>
        </w:rPr>
        <w:t>2.1. Организационно-управленческая деятельность</w:t>
      </w:r>
    </w:p>
    <w:p w:rsidR="000B78DF" w:rsidRPr="00F15E4A" w:rsidRDefault="000B78DF" w:rsidP="00567404">
      <w:pPr>
        <w:pStyle w:val="a9"/>
        <w:rPr>
          <w:rFonts w:ascii="Times New Roman" w:eastAsia="Times New Roman" w:hAnsi="Times New Roman"/>
          <w:b/>
          <w:sz w:val="23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88"/>
        <w:gridCol w:w="2038"/>
        <w:gridCol w:w="1843"/>
      </w:tblGrid>
      <w:tr w:rsidR="00445120" w:rsidRPr="00F15E4A" w:rsidTr="00262B55">
        <w:tc>
          <w:tcPr>
            <w:tcW w:w="568" w:type="dxa"/>
            <w:vAlign w:val="center"/>
          </w:tcPr>
          <w:p w:rsidR="00445120" w:rsidRPr="00F15E4A" w:rsidRDefault="00445120" w:rsidP="00567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8" w:type="dxa"/>
            <w:gridSpan w:val="2"/>
            <w:vAlign w:val="center"/>
          </w:tcPr>
          <w:p w:rsidR="00445120" w:rsidRPr="00F15E4A" w:rsidRDefault="00445120" w:rsidP="00567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038" w:type="dxa"/>
            <w:vAlign w:val="center"/>
          </w:tcPr>
          <w:p w:rsidR="00445120" w:rsidRPr="00F15E4A" w:rsidRDefault="00445120" w:rsidP="00567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Align w:val="center"/>
          </w:tcPr>
          <w:p w:rsidR="00445120" w:rsidRPr="00F15E4A" w:rsidRDefault="00445120" w:rsidP="00567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5120" w:rsidRPr="00F15E4A" w:rsidTr="00262B55">
        <w:tc>
          <w:tcPr>
            <w:tcW w:w="568" w:type="dxa"/>
            <w:vAlign w:val="center"/>
          </w:tcPr>
          <w:p w:rsidR="00445120" w:rsidRPr="00F15E4A" w:rsidRDefault="00445120" w:rsidP="0056740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24D6" w:rsidRPr="00F15E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4"/>
            <w:vAlign w:val="center"/>
          </w:tcPr>
          <w:p w:rsidR="00445120" w:rsidRPr="00F15E4A" w:rsidRDefault="00445120" w:rsidP="0056740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Административная работа</w:t>
            </w:r>
          </w:p>
        </w:tc>
      </w:tr>
      <w:tr w:rsidR="00C83C9B" w:rsidRPr="00F15E4A" w:rsidTr="000C4B3C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C83C9B" w:rsidRPr="00F15E4A" w:rsidRDefault="00C83C9B" w:rsidP="00567404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 w:rsidRPr="00F15E4A">
              <w:rPr>
                <w:rFonts w:ascii="Times New Roman" w:eastAsia="Times New Roman" w:hAnsi="Times New Roman"/>
                <w:sz w:val="24"/>
              </w:rPr>
              <w:t>Организация учебного процесса. Утверждение Плана работы</w:t>
            </w: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4A0C04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eastAsia="Times New Roman" w:hAnsi="Times New Roman"/>
                <w:sz w:val="24"/>
              </w:rPr>
              <w:t>а</w:t>
            </w:r>
            <w:r w:rsidR="00C83C9B" w:rsidRPr="00F15E4A">
              <w:rPr>
                <w:rFonts w:ascii="Times New Roman" w:eastAsia="Times New Roman" w:hAnsi="Times New Roman"/>
                <w:sz w:val="24"/>
              </w:rPr>
              <w:t xml:space="preserve">вгуст </w:t>
            </w:r>
            <w:r w:rsidR="00C83C9B" w:rsidRPr="00F15E4A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843" w:type="dxa"/>
            <w:vMerge w:val="restart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по УВР, </w:t>
            </w:r>
            <w:r w:rsidR="00753893" w:rsidRPr="00F15E4A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  <w:proofErr w:type="spellStart"/>
            <w:r w:rsidR="00753893" w:rsidRPr="00F15E4A">
              <w:rPr>
                <w:rFonts w:ascii="Times New Roman" w:hAnsi="Times New Roman"/>
                <w:sz w:val="24"/>
                <w:szCs w:val="24"/>
              </w:rPr>
              <w:t>хозяйственныхотделов</w:t>
            </w:r>
            <w:proofErr w:type="spellEnd"/>
          </w:p>
        </w:tc>
      </w:tr>
      <w:tr w:rsidR="00C83C9B" w:rsidRPr="00F15E4A" w:rsidTr="000C4B3C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C83C9B" w:rsidRPr="00F15E4A" w:rsidRDefault="00C83C9B" w:rsidP="00567404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 w:rsidRPr="00F15E4A">
              <w:rPr>
                <w:rFonts w:ascii="Times New Roman" w:eastAsia="Times New Roman" w:hAnsi="Times New Roman"/>
                <w:sz w:val="24"/>
              </w:rPr>
              <w:t>МАУДО ДШИ на 2023-2024 учебный год</w:t>
            </w:r>
          </w:p>
          <w:p w:rsidR="002F6190" w:rsidRPr="00F15E4A" w:rsidRDefault="002F6190" w:rsidP="00567404">
            <w:pPr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до 10 сентября 2023 г. и до 20 января 2024г.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Составление тарификационного списка на преподавателей на 2023-2024 учебный год</w:t>
            </w: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до 20 июня и 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до 15 сентября 2023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Составление проекта тарификации и проекта бюджета учреждения на 2023-2024год</w:t>
            </w: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до 20 июня и 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до 15 сентября 2023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Планирование мероприятий по МП с разбивкой по кодам</w:t>
            </w: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до 30</w:t>
            </w:r>
            <w:r w:rsidR="00A06BB2" w:rsidRPr="00F15E4A">
              <w:rPr>
                <w:rFonts w:ascii="Times New Roman" w:hAnsi="Times New Roman"/>
                <w:sz w:val="24"/>
                <w:szCs w:val="24"/>
              </w:rPr>
              <w:t>.09.</w:t>
            </w:r>
            <w:r w:rsidRPr="00F15E4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A06BB2" w:rsidRPr="00F15E4A">
              <w:rPr>
                <w:rFonts w:ascii="Times New Roman" w:hAnsi="Times New Roman"/>
                <w:sz w:val="24"/>
                <w:szCs w:val="24"/>
              </w:rPr>
              <w:t>П</w:t>
            </w:r>
            <w:r w:rsidRPr="00F15E4A">
              <w:rPr>
                <w:rFonts w:ascii="Times New Roman" w:hAnsi="Times New Roman"/>
                <w:sz w:val="24"/>
                <w:szCs w:val="24"/>
              </w:rPr>
              <w:t>едагогических советов по вопросам функционирования МАУДО ДШИ</w:t>
            </w: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по итогам четвертей, полугодия,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Обеспечение системной образовательной (учебно-воспитательной) и административно-хозяйственной работы учреждения в соответствии с Уставом</w:t>
            </w: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и ходатайств о представлении к награждению сотрудников </w:t>
            </w: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Составление и предоставление данных по объемным показателям учреждения за 202</w:t>
            </w:r>
            <w:r w:rsidR="00A06BB2" w:rsidRPr="00F15E4A">
              <w:rPr>
                <w:rFonts w:ascii="Times New Roman" w:hAnsi="Times New Roman"/>
                <w:sz w:val="24"/>
                <w:szCs w:val="24"/>
              </w:rPr>
              <w:t>3</w:t>
            </w:r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до 25 декабря 2023</w:t>
            </w:r>
          </w:p>
        </w:tc>
        <w:tc>
          <w:tcPr>
            <w:tcW w:w="1843" w:type="dxa"/>
            <w:vMerge w:val="restart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директор,  заместитель директора   по УВР, МР ИПД, КТР, зав. отделениями,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специалист по кадрам, специалист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ОТ, </w:t>
            </w:r>
            <w:r w:rsidR="00753893" w:rsidRPr="00F15E4A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  <w:proofErr w:type="spellStart"/>
            <w:r w:rsidR="00753893" w:rsidRPr="00F15E4A">
              <w:rPr>
                <w:rFonts w:ascii="Times New Roman" w:hAnsi="Times New Roman"/>
                <w:sz w:val="24"/>
                <w:szCs w:val="24"/>
              </w:rPr>
              <w:t>хозяйственныхотделов</w:t>
            </w:r>
            <w:proofErr w:type="spellEnd"/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Составление отчета за календарный 2023 год для Управления культуры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Составление таблиц, ответов на запросы и другой исходящей информации по требованию вышестоящих организаций: Администрации Томской области, ЗАТО Северск, Министерства образования и науки РФ,  Министерства Культуры РФ, Областного Департамента по культуре и туризму Администрации Томской области, контролирующих организаций</w:t>
            </w: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rPr>
          <w:trHeight w:val="1244"/>
        </w:trPr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Составление и предоставление отчетной документации  в Департамент по культуре Администрации Томской области, Управление культуры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ЗАТО Северск сведения по кадрам, планы работы по месяцам и кварталам, графики дежурств, годовые планы работы и отчеты, текущая информация и прочее.</w:t>
            </w: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соответствии с графиками предоставления документов и запросами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rPr>
          <w:trHeight w:val="1124"/>
        </w:trPr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Составление и предоставление ответов на запросы, планов, паспортов МАУДО ДШИ и отчетной документации по МАУДО ДШИ в Отдел по делам ГО и ЧС, проведение инвентаризации защитных сооружений и прочее</w:t>
            </w: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соответствии с графиками и запросами</w:t>
            </w:r>
          </w:p>
        </w:tc>
        <w:tc>
          <w:tcPr>
            <w:tcW w:w="1843" w:type="dxa"/>
            <w:vAlign w:val="center"/>
          </w:tcPr>
          <w:p w:rsidR="00753893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специалист по кадрам, специалист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ОТ, </w:t>
            </w:r>
          </w:p>
          <w:p w:rsidR="00C83C9B" w:rsidRPr="00F15E4A" w:rsidRDefault="00753893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  <w:proofErr w:type="spellStart"/>
            <w:r w:rsidRPr="00F15E4A">
              <w:rPr>
                <w:rFonts w:ascii="Times New Roman" w:hAnsi="Times New Roman"/>
                <w:sz w:val="24"/>
                <w:szCs w:val="24"/>
              </w:rPr>
              <w:t>хозяйственныхотделов</w:t>
            </w:r>
            <w:proofErr w:type="spellEnd"/>
          </w:p>
        </w:tc>
      </w:tr>
      <w:tr w:rsidR="00C83C9B" w:rsidRPr="00F15E4A" w:rsidTr="00262B55">
        <w:trPr>
          <w:trHeight w:val="701"/>
        </w:trPr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Подготовка документов обучающихся и сотрудников учреждения на гранты, премии и стипендии  различного уровня</w:t>
            </w: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соответствии с графиками и запросами</w:t>
            </w:r>
          </w:p>
        </w:tc>
        <w:tc>
          <w:tcPr>
            <w:tcW w:w="1843" w:type="dxa"/>
            <w:vMerge w:val="restart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директор,  заместитель директора   по УВР, МР  и ПД, зав. отделениями,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специалист по кадрам, начальник</w:t>
            </w:r>
            <w:r w:rsidR="000A537F" w:rsidRPr="00F15E4A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E4A">
              <w:rPr>
                <w:rFonts w:ascii="Times New Roman" w:hAnsi="Times New Roman"/>
                <w:sz w:val="24"/>
                <w:szCs w:val="24"/>
              </w:rPr>
              <w:t>хозяйственн</w:t>
            </w:r>
            <w:r w:rsidR="000A537F" w:rsidRPr="00F15E4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15E4A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0A537F" w:rsidRPr="00F15E4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Составление и предоставление отчетной документации, табеля учета рабочего времени сотрудников МАУДО ДШИ </w:t>
            </w: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соответствии с графиками и запросами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Составление и предоставление отчетной документации по запросам УМО</w:t>
            </w: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Составление и издание приказов по личному составу, по контингенту, по административно-хозяйственной деятельности, по основной деятельности</w:t>
            </w:r>
          </w:p>
        </w:tc>
        <w:tc>
          <w:tcPr>
            <w:tcW w:w="2126" w:type="dxa"/>
            <w:gridSpan w:val="2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D73F3" w:rsidRPr="00F15E4A" w:rsidTr="00262B55">
        <w:tc>
          <w:tcPr>
            <w:tcW w:w="568" w:type="dxa"/>
            <w:vAlign w:val="center"/>
          </w:tcPr>
          <w:p w:rsidR="008D73F3" w:rsidRPr="00F15E4A" w:rsidRDefault="008D73F3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8D73F3" w:rsidRPr="00F15E4A" w:rsidRDefault="008D73F3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Совершенствование взаимоде</w:t>
            </w:r>
            <w:r w:rsidR="007E55AB" w:rsidRPr="00F15E4A">
              <w:rPr>
                <w:rFonts w:ascii="Times New Roman" w:hAnsi="Times New Roman"/>
                <w:sz w:val="24"/>
                <w:szCs w:val="24"/>
              </w:rPr>
              <w:t>йствия с Наблюдательным советом МАУДО ДШИ</w:t>
            </w:r>
          </w:p>
        </w:tc>
        <w:tc>
          <w:tcPr>
            <w:tcW w:w="2126" w:type="dxa"/>
            <w:gridSpan w:val="2"/>
            <w:vAlign w:val="center"/>
          </w:tcPr>
          <w:p w:rsidR="008D73F3" w:rsidRPr="00F15E4A" w:rsidRDefault="008D73F3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8D73F3" w:rsidRPr="00F15E4A" w:rsidRDefault="008D73F3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7E55AB" w:rsidRPr="00F15E4A" w:rsidTr="00262B55">
        <w:tc>
          <w:tcPr>
            <w:tcW w:w="568" w:type="dxa"/>
            <w:vAlign w:val="center"/>
          </w:tcPr>
          <w:p w:rsidR="007E55AB" w:rsidRPr="00F15E4A" w:rsidRDefault="007E55A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7E55AB" w:rsidRPr="00F15E4A" w:rsidRDefault="007E55A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Взаимодействие с Родительским комитетом по вопросам соблюдения прав обучающихся, родителей (законных</w:t>
            </w:r>
            <w:proofErr w:type="gramEnd"/>
          </w:p>
          <w:p w:rsidR="007E55AB" w:rsidRPr="00F15E4A" w:rsidRDefault="007E55A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представителей), повышения качества услуг по предоставлению</w:t>
            </w:r>
          </w:p>
          <w:p w:rsidR="007E55AB" w:rsidRPr="00F15E4A" w:rsidRDefault="007E55A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дополнительного образования в области искусств.</w:t>
            </w:r>
          </w:p>
        </w:tc>
        <w:tc>
          <w:tcPr>
            <w:tcW w:w="2126" w:type="dxa"/>
            <w:gridSpan w:val="2"/>
            <w:vAlign w:val="center"/>
          </w:tcPr>
          <w:p w:rsidR="007E55AB" w:rsidRPr="00F15E4A" w:rsidRDefault="000A537F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7E55AB" w:rsidRPr="00F15E4A" w:rsidRDefault="007E55A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директор,  заместитель директора   по УВР, МР  и ПД, зав. отделениями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4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Оформление номенклатуры дел и сдача документации в архив. Списание дел с истекшим сроком хранения. Оформление дел, связанных с  перемещением сотрудников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специалист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ОТ, зав. отделениями,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секретарь УЧ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Сдача актов на уничтожение документов в ГОУ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ГАМО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 ЗАТО Северск          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до 01 декабря 2023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Ведение воинского учета сотрудников, предоставление карточки учета (форма № 18) в отдел по мобилизационной работе администрации и отдел ВКМО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ЗАТО Северск. Предоставление плана и согласование плана работы с начальником отдела ВКМО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года, ежегодно до 15 декабря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Заключение трудовых договоров и дополнительных соглашений с вновь принятыми сотрудниками 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Утверждение  графика отпусков сотрудников 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до 15 декабря 2023 г.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Подготовка приказов по личному составу, административно-хозяйственной деятельности. 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Формирование, оформление и систематизация и личных дел сотрудников, а также уволенных. Учет и оформление трудовых книжек. Выдача архивных справок для оформления пенсии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Ведение журналов: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учета листков нетрудоспособности;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учета трудовых договоров;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учета дополнительных соглашений;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учета отпусков;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учета исходящей и входящей корреспонденции;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учета трудовых книжек;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- движения контингента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Оформление документов на награждение сотрудников: составление характеристик, наградных листов и другой документации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rPr>
          <w:trHeight w:val="1267"/>
        </w:trPr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Информирование об окончании действия квалификационной категории, ознакомление с графиком  проведения аттестации. Организация прохождения сотрудниками курсов повышения квалификации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к аттестации преподавателей 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843" w:type="dxa"/>
            <w:vMerge w:val="restart"/>
            <w:vAlign w:val="center"/>
          </w:tcPr>
          <w:p w:rsidR="00C83C9B" w:rsidRPr="00F15E4A" w:rsidRDefault="007E55A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</w:t>
            </w:r>
            <w:r w:rsidR="00C83C9B" w:rsidRPr="00F15E4A">
              <w:rPr>
                <w:rFonts w:ascii="Times New Roman" w:hAnsi="Times New Roman"/>
                <w:sz w:val="24"/>
                <w:szCs w:val="24"/>
              </w:rPr>
              <w:t xml:space="preserve">иректор,  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МР и ПД, заведующий отделением 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Планирование, координирование и контролирование работы преподавателей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rPr>
          <w:trHeight w:val="1206"/>
        </w:trPr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Обеспечение прохождения сотрудниками запланированного ежегодного профилактического медицинского осмотра, подготовка приказов, списков сотрудников, заключение договора с мед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>рганизацией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июнь  2023 года</w:t>
            </w:r>
          </w:p>
        </w:tc>
        <w:tc>
          <w:tcPr>
            <w:tcW w:w="1843" w:type="dxa"/>
            <w:vMerge w:val="restart"/>
            <w:vAlign w:val="center"/>
          </w:tcPr>
          <w:p w:rsidR="00C83C9B" w:rsidRPr="00F15E4A" w:rsidRDefault="00C83C9B" w:rsidP="00567404">
            <w:pPr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       директор,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зам. директора по УВР, 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хоз. отдела</w:t>
            </w:r>
            <w:proofErr w:type="gramEnd"/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секретарь УЧ, специалист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Ведение табелей учета рабочего времени по административно-управленческому, основному, вспомогательному и обслуживающему  персоналу 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rPr>
          <w:trHeight w:val="635"/>
        </w:trPr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Распределение убираемых площадей в здании и на территории. Организация проведения субботников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Обеспечение замещения сотрудников из числа технического персонала на учебный год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безопасностью труда и созданием условий, отвечающих требованиям охраны и гигиены труда работников. Разработка инструкций по охране труда сотрудников, ведение журналов первичного и текущего инструктажа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Подготовка лекционных материалов и проведение учебы по ГО и ЧС с сотрудниками, Проведение объектовых тренировок с персоналом учреждения и обучающимися по ППБ, ГОЧС, противодействию терроризму. Уточнение: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инструкций по технике безопасности и охране труда;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инструкций о мерах пожарной безопасности и противодействии терроризму в здании и на территории</w:t>
            </w:r>
          </w:p>
        </w:tc>
        <w:tc>
          <w:tcPr>
            <w:tcW w:w="2038" w:type="dxa"/>
            <w:vMerge w:val="restart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Проведение инструктажей с сотрудниками по темам: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- выполнение предписаний, ТУ </w:t>
            </w:r>
            <w:proofErr w:type="spellStart"/>
            <w:r w:rsidRPr="00F15E4A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15E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органов </w:t>
            </w:r>
            <w:proofErr w:type="spellStart"/>
            <w:r w:rsidRPr="00F15E4A">
              <w:rPr>
                <w:rFonts w:ascii="Times New Roman" w:hAnsi="Times New Roman"/>
                <w:sz w:val="24"/>
                <w:szCs w:val="24"/>
              </w:rPr>
              <w:t>Госпожнадзора</w:t>
            </w:r>
            <w:proofErr w:type="spellEnd"/>
            <w:r w:rsidRPr="00F15E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соблюдение санитарно-гигиенических требований к хозяйственному инвентарю;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соблюдение гигиенических требований к условиям обучения (</w:t>
            </w:r>
            <w:proofErr w:type="spellStart"/>
            <w:r w:rsidRPr="00F15E4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5E4A">
              <w:rPr>
                <w:rFonts w:ascii="Times New Roman" w:hAnsi="Times New Roman"/>
                <w:sz w:val="24"/>
                <w:szCs w:val="24"/>
              </w:rPr>
              <w:t>. 2.2; 2.4; 2.5; 2.6; 2.10; 2.11; 2.12 СанПиН 2.4.2.1178-02);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санитарно-инфекционный режим в период карантина;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маркировка хозяйственного инвентаря;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внутреннего трудового распорядка;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пожарной безопасности при  работах;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электротехнической безопасности;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СанПиН 2.4.2.1178-02;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техники безопасности и охраны труда на рабочем месте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санитарное состояние и содержание помещений школы и пришкольной территории;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подготовка к осенне-зимнему сезону и к новому учебному году</w:t>
            </w:r>
          </w:p>
        </w:tc>
        <w:tc>
          <w:tcPr>
            <w:tcW w:w="2038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Проведение обучения и гигиенической аттестации сотрудников в ФБУЗ «Центр гигиены» в соответствии с требованиями СанПиН</w:t>
            </w:r>
          </w:p>
        </w:tc>
        <w:tc>
          <w:tcPr>
            <w:tcW w:w="2038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4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Учебная работа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Составление списков по контингенту и комплектации учебных групп в соответствии с наполняемостью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до 30 сентября 2023</w:t>
            </w:r>
          </w:p>
        </w:tc>
        <w:tc>
          <w:tcPr>
            <w:tcW w:w="1843" w:type="dxa"/>
            <w:vMerge w:val="restart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директор,      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зам. директора по УВР, 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секретарь учебной части 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Проведение дополнительного набора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на вакантные места 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Составление графиков контрольных проверок учебных программ по отделениям и утверждение составов предметных комиссий на выпускных экзаменах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сентябрь 2023 г. 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май 2024 г.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Осуществление контроля над качеством образовательного процесса, объективностью оценки результатов подготовки обучающихся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Обеспечение подготовки и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участия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обучающихся и преподавателей в конкурсах, фестивалях, концертах и выставках различных уровней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rPr>
          <w:trHeight w:val="667"/>
        </w:trPr>
        <w:tc>
          <w:tcPr>
            <w:tcW w:w="568" w:type="dxa"/>
            <w:vAlign w:val="center"/>
          </w:tcPr>
          <w:p w:rsidR="00C83C9B" w:rsidRPr="00F15E4A" w:rsidRDefault="008130B5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Составление общешкольного расписания учебных занятий и распределения классов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сентябрь 2023 г.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8130B5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Проведение совещаний заведующих отделениями и отделами для решения текущих вопросов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rPr>
          <w:trHeight w:val="729"/>
        </w:trPr>
        <w:tc>
          <w:tcPr>
            <w:tcW w:w="568" w:type="dxa"/>
            <w:vAlign w:val="center"/>
          </w:tcPr>
          <w:p w:rsidR="00C83C9B" w:rsidRPr="00F15E4A" w:rsidRDefault="008130B5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Актуализация  и утверждение рабочих программ по учебным дисциплинам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rPr>
          <w:trHeight w:val="468"/>
        </w:trPr>
        <w:tc>
          <w:tcPr>
            <w:tcW w:w="568" w:type="dxa"/>
            <w:vAlign w:val="center"/>
          </w:tcPr>
          <w:p w:rsidR="00C83C9B" w:rsidRPr="00F15E4A" w:rsidRDefault="008130B5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Оформление и выдача академических справок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rPr>
          <w:trHeight w:val="701"/>
        </w:trPr>
        <w:tc>
          <w:tcPr>
            <w:tcW w:w="568" w:type="dxa"/>
            <w:vAlign w:val="center"/>
          </w:tcPr>
          <w:p w:rsidR="00C83C9B" w:rsidRPr="00F15E4A" w:rsidRDefault="00C83C9B" w:rsidP="0081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</w:t>
            </w:r>
            <w:r w:rsidR="008130B5" w:rsidRPr="00F15E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Обработка, оформление и ведение личных дел обучающихся. Ведение общешкольной картотеки. 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секретарь УЧ</w:t>
            </w:r>
          </w:p>
        </w:tc>
      </w:tr>
      <w:tr w:rsidR="00C83C9B" w:rsidRPr="00F15E4A" w:rsidTr="00262B55">
        <w:trPr>
          <w:trHeight w:val="981"/>
        </w:trPr>
        <w:tc>
          <w:tcPr>
            <w:tcW w:w="568" w:type="dxa"/>
            <w:vAlign w:val="center"/>
          </w:tcPr>
          <w:p w:rsidR="00C83C9B" w:rsidRPr="00F15E4A" w:rsidRDefault="00C83C9B" w:rsidP="00813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130B5" w:rsidRPr="00F15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необходимыми музыкальными инструментами, оборудованием, материалами и учебными пособиями для образовательного процесса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директор, начальник хозяйственного отдела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4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2D5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методической работы педагогических работников </w:t>
            </w:r>
            <w:r w:rsidR="002D524A" w:rsidRPr="00F15E4A">
              <w:rPr>
                <w:rFonts w:ascii="Times New Roman" w:hAnsi="Times New Roman"/>
                <w:sz w:val="24"/>
                <w:szCs w:val="24"/>
              </w:rPr>
              <w:t>МАУДО ДШИ</w:t>
            </w:r>
            <w:r w:rsidRPr="00F1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 планом мероприятий</w:t>
            </w:r>
          </w:p>
        </w:tc>
        <w:tc>
          <w:tcPr>
            <w:tcW w:w="1843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МР и ПД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Участие в работе методических объединений </w:t>
            </w:r>
            <w:r w:rsidR="00104869" w:rsidRPr="00F15E4A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 планом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зам. директора по УВР, МР и ПД, методист,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104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методических </w:t>
            </w:r>
            <w:r w:rsidR="00104869" w:rsidRPr="00F15E4A">
              <w:rPr>
                <w:rFonts w:ascii="Times New Roman" w:hAnsi="Times New Roman"/>
                <w:sz w:val="24"/>
                <w:szCs w:val="24"/>
              </w:rPr>
              <w:t>заседаний</w:t>
            </w:r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отделений с анализом результатов просмотров, открытых уроков, зачетов, академических концертов, переводных и выпускных экзаменов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A84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в </w:t>
            </w:r>
            <w:r w:rsidR="00A845CF" w:rsidRPr="00F15E4A">
              <w:rPr>
                <w:rFonts w:ascii="Times New Roman" w:hAnsi="Times New Roman"/>
                <w:sz w:val="24"/>
                <w:szCs w:val="24"/>
              </w:rPr>
              <w:t>МАУДО ДШИ</w:t>
            </w:r>
            <w:r w:rsidR="00104869" w:rsidRPr="00F1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E4A">
              <w:rPr>
                <w:rFonts w:ascii="Times New Roman" w:hAnsi="Times New Roman"/>
                <w:sz w:val="24"/>
                <w:szCs w:val="24"/>
              </w:rPr>
              <w:t>тематическими материалами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F12" w:rsidRPr="00F15E4A" w:rsidTr="00262B55">
        <w:tc>
          <w:tcPr>
            <w:tcW w:w="568" w:type="dxa"/>
            <w:vAlign w:val="center"/>
          </w:tcPr>
          <w:p w:rsidR="002A6F12" w:rsidRPr="00F15E4A" w:rsidRDefault="002A6F12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8" w:type="dxa"/>
            <w:gridSpan w:val="2"/>
          </w:tcPr>
          <w:p w:rsidR="002A6F12" w:rsidRPr="00F15E4A" w:rsidRDefault="002A6F12" w:rsidP="00567404">
            <w:pPr>
              <w:rPr>
                <w:rFonts w:ascii="Times New Roman" w:eastAsia="Times New Roman" w:hAnsi="Times New Roman"/>
                <w:sz w:val="24"/>
              </w:rPr>
            </w:pPr>
            <w:r w:rsidRPr="00F15E4A">
              <w:rPr>
                <w:rFonts w:ascii="Times New Roman" w:eastAsia="Times New Roman" w:hAnsi="Times New Roman"/>
                <w:sz w:val="24"/>
              </w:rPr>
              <w:t xml:space="preserve">Работа по размещению информации и </w:t>
            </w:r>
            <w:proofErr w:type="gramStart"/>
            <w:r w:rsidRPr="00F15E4A">
              <w:rPr>
                <w:rFonts w:ascii="Times New Roman" w:eastAsia="Times New Roman" w:hAnsi="Times New Roman"/>
                <w:sz w:val="24"/>
              </w:rPr>
              <w:t>методических</w:t>
            </w:r>
            <w:proofErr w:type="gramEnd"/>
          </w:p>
          <w:p w:rsidR="002A6F12" w:rsidRPr="00F15E4A" w:rsidRDefault="002A6F12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</w:rPr>
              <w:t>материалов на официальном сайте МАУДО ДШИ</w:t>
            </w:r>
          </w:p>
        </w:tc>
        <w:tc>
          <w:tcPr>
            <w:tcW w:w="2038" w:type="dxa"/>
            <w:vAlign w:val="center"/>
          </w:tcPr>
          <w:p w:rsidR="002A6F12" w:rsidRPr="00F15E4A" w:rsidRDefault="002A6F12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2A6F12" w:rsidRPr="00F15E4A" w:rsidRDefault="002A6F12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F12" w:rsidRPr="00F15E4A" w:rsidRDefault="002A6F12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МР и ПД, методист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446A8C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Проведение обзора новой методической литературы и организация тематических выставок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C83C9B" w:rsidRPr="00F15E4A" w:rsidTr="00262B55">
        <w:trPr>
          <w:trHeight w:val="718"/>
        </w:trPr>
        <w:tc>
          <w:tcPr>
            <w:tcW w:w="568" w:type="dxa"/>
            <w:vAlign w:val="center"/>
          </w:tcPr>
          <w:p w:rsidR="00C83C9B" w:rsidRPr="00F15E4A" w:rsidRDefault="00446A8C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813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Организация разработки учебно-методической документации  на всех отделениях </w:t>
            </w:r>
            <w:r w:rsidR="008130B5" w:rsidRPr="00F15E4A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МР и </w:t>
            </w:r>
          </w:p>
          <w:p w:rsidR="00C83C9B" w:rsidRPr="00F15E4A" w:rsidRDefault="00C83C9B" w:rsidP="00580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ПД, зав. </w:t>
            </w:r>
            <w:r w:rsidR="00580DB9" w:rsidRPr="00F15E4A">
              <w:rPr>
                <w:rFonts w:ascii="Times New Roman" w:hAnsi="Times New Roman"/>
                <w:sz w:val="24"/>
                <w:szCs w:val="24"/>
              </w:rPr>
              <w:t>о</w:t>
            </w:r>
            <w:r w:rsidRPr="00F15E4A">
              <w:rPr>
                <w:rFonts w:ascii="Times New Roman" w:hAnsi="Times New Roman"/>
                <w:sz w:val="24"/>
                <w:szCs w:val="24"/>
              </w:rPr>
              <w:t xml:space="preserve">тделениями 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446A8C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Организация и проведение открытых уроков преподавател</w:t>
            </w:r>
            <w:r w:rsidR="005676D5" w:rsidRPr="00F15E4A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C83C9B" w:rsidRPr="00F15E4A" w:rsidRDefault="00636B62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 графиком проведения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446A8C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Участие в реализации проекта «Пушкинская карта»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 планом мероприятий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04869" w:rsidRPr="00F15E4A" w:rsidTr="00262B55">
        <w:tc>
          <w:tcPr>
            <w:tcW w:w="568" w:type="dxa"/>
            <w:vAlign w:val="center"/>
          </w:tcPr>
          <w:p w:rsidR="00104869" w:rsidRPr="00F15E4A" w:rsidRDefault="00104869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8" w:type="dxa"/>
            <w:gridSpan w:val="2"/>
            <w:vAlign w:val="center"/>
          </w:tcPr>
          <w:p w:rsidR="00104869" w:rsidRPr="00F15E4A" w:rsidRDefault="00104869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Организация работы наставничества</w:t>
            </w:r>
          </w:p>
        </w:tc>
        <w:tc>
          <w:tcPr>
            <w:tcW w:w="2038" w:type="dxa"/>
            <w:vAlign w:val="center"/>
          </w:tcPr>
          <w:p w:rsidR="00104869" w:rsidRPr="00F15E4A" w:rsidRDefault="00104869" w:rsidP="0010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104869" w:rsidRPr="00F15E4A" w:rsidRDefault="00104869" w:rsidP="0010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 планом мероприятий</w:t>
            </w:r>
          </w:p>
        </w:tc>
        <w:tc>
          <w:tcPr>
            <w:tcW w:w="1843" w:type="dxa"/>
            <w:vAlign w:val="center"/>
          </w:tcPr>
          <w:p w:rsidR="00580DB9" w:rsidRPr="00F15E4A" w:rsidRDefault="00580DB9" w:rsidP="00580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580DB9" w:rsidRPr="00F15E4A" w:rsidRDefault="00580DB9" w:rsidP="00580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МР и </w:t>
            </w:r>
          </w:p>
          <w:p w:rsidR="00104869" w:rsidRPr="00F15E4A" w:rsidRDefault="00580DB9" w:rsidP="00580D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ПД, зав. отделениями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4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Учебно – воспитательная, внеурочная  деятельность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Проведение собраний родителей (законных представителей) обучающихся подготовительного класса первоклассников 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сентябрь 2023 г.</w:t>
            </w:r>
          </w:p>
        </w:tc>
        <w:tc>
          <w:tcPr>
            <w:tcW w:w="1843" w:type="dxa"/>
            <w:vMerge w:val="restart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зам. директора по УВР, КТР,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зав. отделениями, педагог – организатор,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Проведение собраний родителей (законных представителей) выпускников, организация 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фотосъемки и выпускных мероприятий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март 2024 г.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Проведение классных собраний родителей (законных представителей) и концертов 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Проведение лекций-концертов для обучающихся и родителей (законных представителей), в том числе за пределами учреждения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 планом мероприятий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Проведение концертов и внеклассных мероприятий на отделениях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с планом </w:t>
            </w:r>
            <w:r w:rsidRPr="00F15E4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639" w:type="dxa"/>
            <w:gridSpan w:val="4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 (ремонты, приобретение, обучение)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Составление планов-графиков и отчетов по реализации денежных средств МЦП, графиков выполнения ремонтных работ. Участие в заседаниях комиссии по проведению котировок, аукционов на проведение работ, оказание услуг. Планирование расходов по учреждению</w:t>
            </w:r>
          </w:p>
        </w:tc>
        <w:tc>
          <w:tcPr>
            <w:tcW w:w="2038" w:type="dxa"/>
            <w:vMerge w:val="restart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ремонтов и приобретений </w:t>
            </w:r>
          </w:p>
        </w:tc>
        <w:tc>
          <w:tcPr>
            <w:tcW w:w="1843" w:type="dxa"/>
            <w:vMerge w:val="restart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директор, начальники хозяйственн</w:t>
            </w:r>
            <w:r w:rsidR="00152F64" w:rsidRPr="00F15E4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152F64" w:rsidRPr="00F15E4A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Проведение запланированных  ремонтов в соответствии с утвержденными статьями бюджета 2021 года</w:t>
            </w:r>
          </w:p>
        </w:tc>
        <w:tc>
          <w:tcPr>
            <w:tcW w:w="2038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Приобретение энергосберегающего оборудования и инвентаря</w:t>
            </w:r>
          </w:p>
        </w:tc>
        <w:tc>
          <w:tcPr>
            <w:tcW w:w="2038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Составление проектной документации на здание и планируемые ремонты</w:t>
            </w:r>
          </w:p>
        </w:tc>
        <w:tc>
          <w:tcPr>
            <w:tcW w:w="2038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Устранение аварийных ситуаций в учреждении. </w:t>
            </w:r>
          </w:p>
        </w:tc>
        <w:tc>
          <w:tcPr>
            <w:tcW w:w="2038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Подготовка пакета документов для объявления котировок, аукционов на ремонтные работы</w:t>
            </w:r>
          </w:p>
        </w:tc>
        <w:tc>
          <w:tcPr>
            <w:tcW w:w="2038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Проведение незапланированных ремонтов в связи с  выделением дополнительных средств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по мере выделения средств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Контроль расходования энергоресурсов, принятие безотлагательных мер в случае превышения нормативов. Контроль  над проведением и  выполнением в срок ремонтно-строительных работ, проверка актов выполненных работ.</w:t>
            </w:r>
          </w:p>
        </w:tc>
        <w:tc>
          <w:tcPr>
            <w:tcW w:w="2038" w:type="dxa"/>
            <w:vMerge w:val="restart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C83C9B" w:rsidRPr="00F15E4A" w:rsidRDefault="00152F64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соответствии с план</w:t>
            </w:r>
            <w:r w:rsidR="00BB4C52" w:rsidRPr="00F1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C9B" w:rsidRPr="00F15E4A">
              <w:rPr>
                <w:rFonts w:ascii="Times New Roman" w:hAnsi="Times New Roman"/>
                <w:sz w:val="24"/>
                <w:szCs w:val="24"/>
              </w:rPr>
              <w:t>-</w:t>
            </w:r>
            <w:r w:rsidR="00BB4C52" w:rsidRPr="00F1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C9B" w:rsidRPr="00F15E4A">
              <w:rPr>
                <w:rFonts w:ascii="Times New Roman" w:hAnsi="Times New Roman"/>
                <w:sz w:val="24"/>
                <w:szCs w:val="24"/>
              </w:rPr>
              <w:t>графиками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rPr>
          <w:trHeight w:val="704"/>
        </w:trPr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Составление отчетов по энергосбережению в АРМ МЭЭРО, размещение на сайте</w:t>
            </w:r>
          </w:p>
        </w:tc>
        <w:tc>
          <w:tcPr>
            <w:tcW w:w="2038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Внесение изменений в паспорта безопасности, антитеррористической защищенности и планы эвакуации. Оформление наглядной агитации, стендов</w:t>
            </w:r>
          </w:p>
        </w:tc>
        <w:tc>
          <w:tcPr>
            <w:tcW w:w="2038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Организация работ: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замеры освещенности и микроклимата в учреждении;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чистка и безопасность кровли;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чистка территории от снега;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вывоз мусора;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ремонт и настройка музыкальных инструментов;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утилизация люминесцентных ламп;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перезарядка огнетушителей;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противопожарная обработка деревянных конструкций кровли;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проверка состояния деревянных конструкций кровли;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промывка системы отопления школы в целях подготовки к зимнему сезону;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бактериологический и химический анализ питьевой воды;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 оформление паспорта готовности системы отопления к  предстоящему отопительному сезону;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организация промывки систем отопления школы;  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-дежурство техперсонала в школе с целью обеспечения безопасной жизнедеятельности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>, предупреждения угрозы терроризма,  пожара;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15E4A">
              <w:rPr>
                <w:rFonts w:ascii="Times New Roman" w:hAnsi="Times New Roman"/>
                <w:sz w:val="24"/>
                <w:szCs w:val="24"/>
              </w:rPr>
              <w:t>противопаводковая</w:t>
            </w:r>
            <w:proofErr w:type="spell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очистка территории от снега;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-погрузо-разгрузочные работы при завозе оборудования, мебели, учебных пособий;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-ремонт, техобслуживание аудио-, видеоаппаратуры, компьютерного оборудования, электрооборудования;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-обслуживание </w:t>
            </w:r>
            <w:proofErr w:type="spellStart"/>
            <w:r w:rsidRPr="00F15E4A">
              <w:rPr>
                <w:rFonts w:ascii="Times New Roman" w:hAnsi="Times New Roman"/>
                <w:sz w:val="24"/>
                <w:szCs w:val="24"/>
              </w:rPr>
              <w:t>тепловычислителя</w:t>
            </w:r>
            <w:proofErr w:type="spell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ВКТ-7, Автоматизированного </w:t>
            </w:r>
            <w:proofErr w:type="spellStart"/>
            <w:r w:rsidRPr="00F15E4A">
              <w:rPr>
                <w:rFonts w:ascii="Times New Roman" w:hAnsi="Times New Roman"/>
                <w:sz w:val="24"/>
                <w:szCs w:val="24"/>
              </w:rPr>
              <w:t>теплоцентра</w:t>
            </w:r>
            <w:proofErr w:type="spellEnd"/>
            <w:r w:rsidRPr="00F15E4A">
              <w:rPr>
                <w:rFonts w:ascii="Times New Roman" w:hAnsi="Times New Roman"/>
                <w:sz w:val="24"/>
                <w:szCs w:val="24"/>
              </w:rPr>
              <w:t>, системы пожарной сигнализации, «КТС», системы радиосвязи GSM</w:t>
            </w:r>
          </w:p>
        </w:tc>
        <w:tc>
          <w:tcPr>
            <w:tcW w:w="2038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Приобретение мебели, музыкальных инструментов, хозяйственных материалов, канцелярских товаров  для административного и учебного процессов</w:t>
            </w:r>
          </w:p>
        </w:tc>
        <w:tc>
          <w:tcPr>
            <w:tcW w:w="2038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Приобретение необходимых для учебного процесса художественного отделения  материалов </w:t>
            </w:r>
          </w:p>
        </w:tc>
        <w:tc>
          <w:tcPr>
            <w:tcW w:w="2038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Составление плана развития материально-технической базы учреждения. Оформление документации на приобретения</w:t>
            </w:r>
          </w:p>
        </w:tc>
        <w:tc>
          <w:tcPr>
            <w:tcW w:w="2038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Подготовка документов для составления договоров с организациями на оказание услуг, поставку товаров.</w:t>
            </w:r>
          </w:p>
        </w:tc>
        <w:tc>
          <w:tcPr>
            <w:tcW w:w="2038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Составление договоров, актов выполненных работ и другой документации с обслуживающими организациями и физическими лицами</w:t>
            </w:r>
          </w:p>
        </w:tc>
        <w:tc>
          <w:tcPr>
            <w:tcW w:w="2038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работой системы отопления, освещения, водоснабжения, канализации, проведение своевременных ремонтов оборудования</w:t>
            </w:r>
          </w:p>
        </w:tc>
        <w:tc>
          <w:tcPr>
            <w:tcW w:w="2038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Проведение инвентаризации материальных ценностей и оборудования учреждения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ноябрь 2023 г.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Выдача материальных ценностей сотрудникам и </w:t>
            </w:r>
            <w:proofErr w:type="spellStart"/>
            <w:r w:rsidRPr="00F15E4A">
              <w:rPr>
                <w:rFonts w:ascii="Times New Roman" w:hAnsi="Times New Roman"/>
                <w:sz w:val="24"/>
                <w:szCs w:val="24"/>
              </w:rPr>
              <w:t>обучюащимся</w:t>
            </w:r>
            <w:proofErr w:type="spell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во временное пользование, выдача расходных материалов, составление отчетной документации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Организация и проведение учебы сотрудников по ГО и ЧС, правилам  пожарной безопасности, по охране труда, правилам гигиены (гигиеническая подготовка), проведение инструктажей  по вышеуказанным направлениям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4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b/>
                <w:sz w:val="24"/>
                <w:szCs w:val="24"/>
              </w:rPr>
              <w:t>Концертно-просветительская работа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Реализация Федеральной программы «Культура»</w:t>
            </w:r>
          </w:p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соответствии с план</w:t>
            </w:r>
            <w:r w:rsidR="00152F64" w:rsidRPr="00F15E4A">
              <w:rPr>
                <w:rFonts w:ascii="Times New Roman" w:hAnsi="Times New Roman"/>
                <w:sz w:val="24"/>
                <w:szCs w:val="24"/>
              </w:rPr>
              <w:t>ом - г</w:t>
            </w:r>
            <w:r w:rsidRPr="00F15E4A">
              <w:rPr>
                <w:rFonts w:ascii="Times New Roman" w:hAnsi="Times New Roman"/>
                <w:sz w:val="24"/>
                <w:szCs w:val="24"/>
              </w:rPr>
              <w:t>рафиком</w:t>
            </w:r>
          </w:p>
        </w:tc>
        <w:tc>
          <w:tcPr>
            <w:tcW w:w="1843" w:type="dxa"/>
            <w:vMerge w:val="restart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КТР, педагоги - организаторы</w:t>
            </w: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Реализация плана концертно-творческой </w:t>
            </w: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ЗАТО Северск 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концертов для обучающихся и их родителей (законных представителей) и внеклассных мероприятий на </w:t>
            </w:r>
            <w:r w:rsidRPr="00F15E4A">
              <w:rPr>
                <w:rFonts w:ascii="Times New Roman" w:hAnsi="Times New Roman"/>
                <w:sz w:val="24"/>
                <w:szCs w:val="24"/>
              </w:rPr>
              <w:lastRenderedPageBreak/>
              <w:t>отделениях, в учреждениях дошкольного образования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планом мероприятий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58" w:type="dxa"/>
            <w:gridSpan w:val="2"/>
            <w:vAlign w:val="center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Организация  и проведение методических мероприятий</w:t>
            </w:r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концертов и мастер-классов ведущих специалистов в области искусства, художественно-эстетической направленности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1733D3">
        <w:trPr>
          <w:trHeight w:val="927"/>
        </w:trPr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Организация и проведение выездных концертов преподавателей и обучающихся учреждения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Организация поездок на городские, районные, региональные, всероссийские и международные конкурсы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Сотрудничество с организациями, учреждениями, совместное проведение концертных мероприятий</w:t>
            </w:r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 в соответствии с планами работы</w:t>
            </w:r>
          </w:p>
        </w:tc>
        <w:tc>
          <w:tcPr>
            <w:tcW w:w="1843" w:type="dxa"/>
            <w:vMerge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3C9B" w:rsidRPr="00F15E4A" w:rsidTr="00262B55">
        <w:tc>
          <w:tcPr>
            <w:tcW w:w="56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8" w:type="dxa"/>
            <w:gridSpan w:val="2"/>
          </w:tcPr>
          <w:p w:rsidR="00C83C9B" w:rsidRPr="00F15E4A" w:rsidRDefault="00C83C9B" w:rsidP="0056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E4A">
              <w:rPr>
                <w:rFonts w:ascii="Times New Roman" w:hAnsi="Times New Roman"/>
                <w:sz w:val="24"/>
                <w:szCs w:val="24"/>
              </w:rPr>
              <w:t>Разработка сопроводительной концертно-просветительской документации (положения, сметы, приказы), оформление и изготовление печатной продукции (дипломов, афиш, благодарностей, похвальных листов, грамот, свидетельств и других) для учреждения</w:t>
            </w:r>
            <w:proofErr w:type="gramEnd"/>
          </w:p>
        </w:tc>
        <w:tc>
          <w:tcPr>
            <w:tcW w:w="2038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C83C9B" w:rsidRPr="00F15E4A" w:rsidRDefault="00C83C9B" w:rsidP="0056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заместитель директора по КТР, зав. отделени</w:t>
            </w:r>
            <w:r w:rsidR="00F170A2" w:rsidRPr="00F15E4A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</w:tr>
    </w:tbl>
    <w:p w:rsidR="005315CC" w:rsidRPr="00F15E4A" w:rsidRDefault="005315CC" w:rsidP="00567404">
      <w:pPr>
        <w:spacing w:after="0" w:line="240" w:lineRule="auto"/>
        <w:rPr>
          <w:rFonts w:ascii="Times New Roman" w:hAnsi="Times New Roman"/>
        </w:rPr>
      </w:pPr>
    </w:p>
    <w:p w:rsidR="008A2801" w:rsidRPr="00F15E4A" w:rsidRDefault="008A2801" w:rsidP="0056740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5E4A">
        <w:rPr>
          <w:rFonts w:ascii="Times New Roman" w:eastAsia="Times New Roman" w:hAnsi="Times New Roman"/>
          <w:b/>
          <w:sz w:val="24"/>
          <w:szCs w:val="24"/>
        </w:rPr>
        <w:t>2.1.2. План - график заседаний Педагогического совета</w:t>
      </w:r>
    </w:p>
    <w:p w:rsidR="002F6190" w:rsidRPr="00F15E4A" w:rsidRDefault="002F6190" w:rsidP="0056740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162"/>
        <w:gridCol w:w="4878"/>
        <w:gridCol w:w="2238"/>
      </w:tblGrid>
      <w:tr w:rsidR="008A2801" w:rsidRPr="00F15E4A" w:rsidTr="008A2801">
        <w:trPr>
          <w:trHeight w:val="263"/>
        </w:trPr>
        <w:tc>
          <w:tcPr>
            <w:tcW w:w="852" w:type="dxa"/>
          </w:tcPr>
          <w:p w:rsidR="008A2801" w:rsidRPr="00F15E4A" w:rsidRDefault="008A2801" w:rsidP="00567404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F15E4A">
              <w:rPr>
                <w:rFonts w:ascii="Times New Roman" w:eastAsia="Times New Roman" w:hAnsi="Times New Roman"/>
                <w:b/>
                <w:sz w:val="23"/>
              </w:rPr>
              <w:t xml:space="preserve">Сроки   </w:t>
            </w:r>
          </w:p>
        </w:tc>
        <w:tc>
          <w:tcPr>
            <w:tcW w:w="2170" w:type="dxa"/>
          </w:tcPr>
          <w:p w:rsidR="008A2801" w:rsidRPr="00F15E4A" w:rsidRDefault="008A2801" w:rsidP="00567404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F15E4A">
              <w:rPr>
                <w:rFonts w:ascii="Times New Roman" w:eastAsia="Times New Roman" w:hAnsi="Times New Roman"/>
                <w:b/>
                <w:sz w:val="23"/>
              </w:rPr>
              <w:t>Тема</w:t>
            </w:r>
          </w:p>
        </w:tc>
        <w:tc>
          <w:tcPr>
            <w:tcW w:w="4917" w:type="dxa"/>
          </w:tcPr>
          <w:p w:rsidR="008A2801" w:rsidRPr="00F15E4A" w:rsidRDefault="008A2801" w:rsidP="00567404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F15E4A">
              <w:rPr>
                <w:rFonts w:ascii="Times New Roman" w:eastAsia="Times New Roman" w:hAnsi="Times New Roman"/>
                <w:b/>
                <w:sz w:val="23"/>
              </w:rPr>
              <w:t>Повестка</w:t>
            </w:r>
          </w:p>
        </w:tc>
        <w:tc>
          <w:tcPr>
            <w:tcW w:w="2244" w:type="dxa"/>
          </w:tcPr>
          <w:p w:rsidR="008A2801" w:rsidRPr="00F15E4A" w:rsidRDefault="008A2801" w:rsidP="00567404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F15E4A">
              <w:rPr>
                <w:rFonts w:ascii="Times New Roman" w:eastAsia="Times New Roman" w:hAnsi="Times New Roman"/>
                <w:b/>
                <w:sz w:val="23"/>
              </w:rPr>
              <w:t>Ответственный</w:t>
            </w:r>
          </w:p>
        </w:tc>
      </w:tr>
      <w:tr w:rsidR="008A2801" w:rsidRPr="00F15E4A" w:rsidTr="008A2801">
        <w:trPr>
          <w:trHeight w:val="263"/>
        </w:trPr>
        <w:tc>
          <w:tcPr>
            <w:tcW w:w="852" w:type="dxa"/>
          </w:tcPr>
          <w:p w:rsidR="008A2801" w:rsidRPr="00F15E4A" w:rsidRDefault="008A2801" w:rsidP="00567404">
            <w:pPr>
              <w:pStyle w:val="a9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F15E4A">
              <w:rPr>
                <w:rFonts w:ascii="Times New Roman" w:eastAsia="Times New Roman" w:hAnsi="Times New Roman"/>
                <w:sz w:val="23"/>
              </w:rPr>
              <w:t>август</w:t>
            </w:r>
          </w:p>
        </w:tc>
        <w:tc>
          <w:tcPr>
            <w:tcW w:w="2170" w:type="dxa"/>
          </w:tcPr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1.Организация деятельности МАУДО ДШИ на 2023-2024учебный год</w:t>
            </w:r>
          </w:p>
        </w:tc>
        <w:tc>
          <w:tcPr>
            <w:tcW w:w="4917" w:type="dxa"/>
          </w:tcPr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1.1.Планирование работы МАУДО ДШИ</w:t>
            </w: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на 2023-2024 учебный год. </w:t>
            </w:r>
          </w:p>
        </w:tc>
        <w:tc>
          <w:tcPr>
            <w:tcW w:w="2244" w:type="dxa"/>
          </w:tcPr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Баранович Н.Н.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Скорниченко</w:t>
            </w:r>
            <w:proofErr w:type="spellEnd"/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 Е.П.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Гусева О.А.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Рыжова И.Е.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801" w:rsidRPr="00F15E4A" w:rsidTr="008A2801">
        <w:trPr>
          <w:trHeight w:val="263"/>
        </w:trPr>
        <w:tc>
          <w:tcPr>
            <w:tcW w:w="852" w:type="dxa"/>
          </w:tcPr>
          <w:p w:rsidR="008A2801" w:rsidRPr="00F15E4A" w:rsidRDefault="008A2801" w:rsidP="00567404">
            <w:pPr>
              <w:pStyle w:val="a9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F15E4A">
              <w:rPr>
                <w:rFonts w:ascii="Times New Roman" w:eastAsia="Times New Roman" w:hAnsi="Times New Roman"/>
                <w:sz w:val="23"/>
              </w:rPr>
              <w:t>ноябрь</w:t>
            </w:r>
          </w:p>
        </w:tc>
        <w:tc>
          <w:tcPr>
            <w:tcW w:w="2170" w:type="dxa"/>
          </w:tcPr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Мониторинг деятельности МАУДО ДШИ  за 1 четверть</w:t>
            </w:r>
          </w:p>
        </w:tc>
        <w:tc>
          <w:tcPr>
            <w:tcW w:w="4917" w:type="dxa"/>
          </w:tcPr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1.Отчёт заведующих отделениями. </w:t>
            </w: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F15E4A">
              <w:rPr>
                <w:rFonts w:ascii="Times New Roman" w:eastAsia="Times New Roman" w:hAnsi="Times New Roman"/>
                <w:sz w:val="24"/>
              </w:rPr>
              <w:t>Результаты контроля ведения учебно-педагогической документации.</w:t>
            </w: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</w:rPr>
              <w:t>3.Результаты НОК условий оказания услуг.</w:t>
            </w:r>
          </w:p>
        </w:tc>
        <w:tc>
          <w:tcPr>
            <w:tcW w:w="2244" w:type="dxa"/>
          </w:tcPr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Байгулова</w:t>
            </w:r>
            <w:proofErr w:type="spellEnd"/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 Ю.М.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Баринова Ю.А.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Баулина А.Н.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Косарева Т.В.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Плеханова Т.А.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Сосина С.Ю.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Баранович Н.Н.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801" w:rsidRPr="00F15E4A" w:rsidTr="008A2801">
        <w:trPr>
          <w:trHeight w:val="263"/>
        </w:trPr>
        <w:tc>
          <w:tcPr>
            <w:tcW w:w="852" w:type="dxa"/>
          </w:tcPr>
          <w:p w:rsidR="008A2801" w:rsidRPr="00F15E4A" w:rsidRDefault="008A2801" w:rsidP="0056740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70" w:type="dxa"/>
          </w:tcPr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деятельности МАУДО ДШИ  за </w:t>
            </w:r>
            <w:r w:rsidRPr="00F15E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 2023– 2024 уч. год</w:t>
            </w:r>
          </w:p>
        </w:tc>
        <w:tc>
          <w:tcPr>
            <w:tcW w:w="4917" w:type="dxa"/>
          </w:tcPr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1.Дополнительные общеразвивающие программы  (на платной основе).</w:t>
            </w: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2. Результативность УВП и ВШК МАУДО ДШИ.</w:t>
            </w: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F15E4A">
              <w:rPr>
                <w:rFonts w:ascii="Times New Roman" w:hAnsi="Times New Roman"/>
                <w:sz w:val="24"/>
                <w:szCs w:val="24"/>
              </w:rPr>
              <w:t>Творческая, культурно – просветительская</w:t>
            </w: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2244" w:type="dxa"/>
          </w:tcPr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Скорниченко</w:t>
            </w:r>
            <w:proofErr w:type="spellEnd"/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 Е.П.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Баранович Н.Н.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Гусева О.А.</w:t>
            </w:r>
          </w:p>
        </w:tc>
      </w:tr>
      <w:tr w:rsidR="008A2801" w:rsidRPr="00F15E4A" w:rsidTr="008A2801">
        <w:trPr>
          <w:trHeight w:val="4550"/>
        </w:trPr>
        <w:tc>
          <w:tcPr>
            <w:tcW w:w="852" w:type="dxa"/>
          </w:tcPr>
          <w:p w:rsidR="008A2801" w:rsidRPr="00F15E4A" w:rsidRDefault="008A2801" w:rsidP="00567404">
            <w:pPr>
              <w:pStyle w:val="a9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F15E4A">
              <w:rPr>
                <w:rFonts w:ascii="Times New Roman" w:eastAsia="Times New Roman" w:hAnsi="Times New Roman"/>
                <w:sz w:val="23"/>
              </w:rPr>
              <w:lastRenderedPageBreak/>
              <w:t xml:space="preserve">март </w:t>
            </w:r>
          </w:p>
        </w:tc>
        <w:tc>
          <w:tcPr>
            <w:tcW w:w="2170" w:type="dxa"/>
          </w:tcPr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Мониторинг деятельности МАУДО ДШИ  за 3 четверть</w:t>
            </w:r>
          </w:p>
        </w:tc>
        <w:tc>
          <w:tcPr>
            <w:tcW w:w="4917" w:type="dxa"/>
          </w:tcPr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1.Утверждение дополнительных общеобразовательных программ на 2023 – 2024 учебный год. План мероприятий по набору обучающихся на новый 2024 – 2025 учебный год.</w:t>
            </w: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2F6190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A2801"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.Отчёт заведующих отделениями.  </w:t>
            </w: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2F6190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A2801" w:rsidRPr="00F15E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A2801" w:rsidRPr="00F15E4A">
              <w:rPr>
                <w:rFonts w:ascii="Times New Roman" w:eastAsia="Times New Roman" w:hAnsi="Times New Roman"/>
                <w:sz w:val="24"/>
              </w:rPr>
              <w:t>Об итогах ВШК результативности УВП за третью четверть.</w:t>
            </w:r>
          </w:p>
          <w:p w:rsidR="008A2801" w:rsidRPr="00F15E4A" w:rsidRDefault="002F6190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</w:rPr>
              <w:t>4</w:t>
            </w:r>
            <w:r w:rsidR="008A2801" w:rsidRPr="00F15E4A">
              <w:rPr>
                <w:rFonts w:ascii="Times New Roman" w:eastAsia="Times New Roman" w:hAnsi="Times New Roman"/>
                <w:sz w:val="24"/>
              </w:rPr>
              <w:t>.Итоги самообследования МАУДО ДШИ за 2023 год.</w:t>
            </w:r>
          </w:p>
          <w:p w:rsidR="008A2801" w:rsidRPr="00F15E4A" w:rsidRDefault="002F6190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A2801" w:rsidRPr="00F15E4A">
              <w:rPr>
                <w:rFonts w:ascii="Times New Roman" w:eastAsia="Times New Roman" w:hAnsi="Times New Roman"/>
                <w:sz w:val="24"/>
                <w:szCs w:val="24"/>
              </w:rPr>
              <w:t>.Планирование  мероприятий по проведению промежуточной и итоговой аттестации.</w:t>
            </w: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6.О выдвижении кандидатур на присуждение премий.</w:t>
            </w:r>
          </w:p>
        </w:tc>
        <w:tc>
          <w:tcPr>
            <w:tcW w:w="2244" w:type="dxa"/>
          </w:tcPr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Байгулова</w:t>
            </w:r>
            <w:proofErr w:type="spellEnd"/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 Ю.М.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Баринова Ю.А.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Иванова А.В.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Косарева Т.В.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Плеханова Т.А.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Сосина С.Ю.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Баранович Н.Н.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Барышникова И.М.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Баранович Н.Н.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801" w:rsidRPr="00F15E4A" w:rsidTr="008A2801">
        <w:trPr>
          <w:trHeight w:val="3811"/>
        </w:trPr>
        <w:tc>
          <w:tcPr>
            <w:tcW w:w="852" w:type="dxa"/>
          </w:tcPr>
          <w:p w:rsidR="008A2801" w:rsidRPr="00F15E4A" w:rsidRDefault="008A2801" w:rsidP="00567404">
            <w:pPr>
              <w:pStyle w:val="a9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F15E4A">
              <w:rPr>
                <w:rFonts w:ascii="Times New Roman" w:eastAsia="Times New Roman" w:hAnsi="Times New Roman"/>
                <w:sz w:val="23"/>
              </w:rPr>
              <w:t>июнь</w:t>
            </w:r>
          </w:p>
        </w:tc>
        <w:tc>
          <w:tcPr>
            <w:tcW w:w="2170" w:type="dxa"/>
          </w:tcPr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1. Подведение итогов работы МАУДО ДШИ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в 2023 – 2024учебном году</w:t>
            </w: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8A2801" w:rsidRPr="00F15E4A" w:rsidRDefault="002F6190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8A2801"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Отчет о работе </w:t>
            </w:r>
            <w:r w:rsidR="008A2801" w:rsidRPr="00F15E4A">
              <w:rPr>
                <w:rFonts w:ascii="Times New Roman" w:hAnsi="Times New Roman"/>
                <w:sz w:val="24"/>
                <w:szCs w:val="24"/>
              </w:rPr>
              <w:t>МАУДО ДШИ</w:t>
            </w:r>
            <w:r w:rsidR="008A2801"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 за 2023 – 2024 учебный год:</w:t>
            </w: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2.Учебно – воспитательная работа МАУДО ДШИ.</w:t>
            </w: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3.Методическое обеспечение деятельности за  2023 – 2024 учебный год.</w:t>
            </w: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4.Итоги работы приемной комиссии за 2023 – 2024 учебный год.</w:t>
            </w: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5.Финансово – экономическое и материально – техническое сопровождение МАУДО ДШИ</w:t>
            </w: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F15E4A">
              <w:rPr>
                <w:rFonts w:ascii="Times New Roman" w:hAnsi="Times New Roman"/>
                <w:sz w:val="24"/>
                <w:szCs w:val="24"/>
              </w:rPr>
              <w:t>Творческая, культурно – просветительская</w:t>
            </w:r>
          </w:p>
          <w:p w:rsidR="008A2801" w:rsidRPr="00F15E4A" w:rsidRDefault="008A2801" w:rsidP="005674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2244" w:type="dxa"/>
          </w:tcPr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801" w:rsidRPr="00F15E4A" w:rsidRDefault="008A2801" w:rsidP="0056740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2801" w:rsidRPr="00F15E4A" w:rsidRDefault="008A2801" w:rsidP="00567404">
      <w:pPr>
        <w:spacing w:after="0" w:line="240" w:lineRule="auto"/>
        <w:ind w:right="-1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9008B" w:rsidRPr="00F15E4A" w:rsidRDefault="0099008B" w:rsidP="00567404">
      <w:pPr>
        <w:spacing w:after="0" w:line="240" w:lineRule="auto"/>
        <w:ind w:right="-1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5E4A">
        <w:rPr>
          <w:rFonts w:ascii="Times New Roman" w:eastAsia="Times New Roman" w:hAnsi="Times New Roman"/>
          <w:b/>
          <w:sz w:val="24"/>
          <w:szCs w:val="24"/>
        </w:rPr>
        <w:t>III. Финансово-хозяйственные мероприятия МАУДО ДШИ</w:t>
      </w:r>
    </w:p>
    <w:p w:rsidR="008A2801" w:rsidRPr="00F15E4A" w:rsidRDefault="008A2801" w:rsidP="00567404">
      <w:pPr>
        <w:spacing w:after="0" w:line="240" w:lineRule="auto"/>
        <w:ind w:right="-1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191"/>
      </w:tblGrid>
      <w:tr w:rsidR="00D13BE4" w:rsidRPr="00F15E4A" w:rsidTr="008A2801">
        <w:tc>
          <w:tcPr>
            <w:tcW w:w="3508" w:type="dxa"/>
          </w:tcPr>
          <w:p w:rsidR="00D13BE4" w:rsidRPr="00F15E4A" w:rsidRDefault="00D13BE4" w:rsidP="00567404">
            <w:pPr>
              <w:ind w:right="-15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</w:tcPr>
          <w:p w:rsidR="00D13BE4" w:rsidRPr="00F15E4A" w:rsidRDefault="00D13BE4" w:rsidP="00567404">
            <w:pPr>
              <w:ind w:right="-1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D13BE4" w:rsidRPr="00F15E4A" w:rsidRDefault="00D13BE4" w:rsidP="00567404">
            <w:pPr>
              <w:ind w:right="-1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3BE4" w:rsidRPr="00F15E4A" w:rsidTr="008A2801">
        <w:tc>
          <w:tcPr>
            <w:tcW w:w="3508" w:type="dxa"/>
          </w:tcPr>
          <w:p w:rsidR="00D13BE4" w:rsidRPr="00F15E4A" w:rsidRDefault="00D13BE4" w:rsidP="00567404">
            <w:pPr>
              <w:ind w:right="-1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Мероприятия по подготовке школы к осеннее – зимнему периоду</w:t>
            </w: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D13BE4" w:rsidRPr="00F15E4A" w:rsidRDefault="00D13BE4" w:rsidP="00567404">
            <w:pPr>
              <w:ind w:right="-15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июль – август 2023 г.</w:t>
            </w:r>
          </w:p>
          <w:p w:rsidR="00D13BE4" w:rsidRPr="00F15E4A" w:rsidRDefault="00D13BE4" w:rsidP="00567404">
            <w:pPr>
              <w:ind w:right="-15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D13BE4" w:rsidRPr="00F15E4A" w:rsidRDefault="00D13BE4" w:rsidP="00567404">
            <w:pPr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D13BE4" w:rsidRPr="00F15E4A" w:rsidRDefault="00D13BE4" w:rsidP="00567404">
            <w:pPr>
              <w:ind w:right="-15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начальники хозяйственных отделов</w:t>
            </w:r>
          </w:p>
        </w:tc>
      </w:tr>
      <w:tr w:rsidR="00D13BE4" w:rsidRPr="00F15E4A" w:rsidTr="008A2801">
        <w:tc>
          <w:tcPr>
            <w:tcW w:w="3508" w:type="dxa"/>
          </w:tcPr>
          <w:p w:rsidR="00D13BE4" w:rsidRPr="00F15E4A" w:rsidRDefault="00D13BE4" w:rsidP="00567404">
            <w:pPr>
              <w:ind w:right="-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Проведение субботников по приведению в</w:t>
            </w: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порядок территории школы </w:t>
            </w:r>
          </w:p>
          <w:p w:rsidR="00D13BE4" w:rsidRPr="00F15E4A" w:rsidRDefault="00D13BE4" w:rsidP="00567404">
            <w:pPr>
              <w:ind w:right="-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после зимнего</w:t>
            </w: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ab/>
              <w:t>периода</w:t>
            </w:r>
          </w:p>
        </w:tc>
        <w:tc>
          <w:tcPr>
            <w:tcW w:w="3190" w:type="dxa"/>
          </w:tcPr>
          <w:p w:rsidR="00D13BE4" w:rsidRPr="00F15E4A" w:rsidRDefault="00D13BE4" w:rsidP="00567404">
            <w:pPr>
              <w:ind w:right="-1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апрель 2024 г.</w:t>
            </w:r>
          </w:p>
        </w:tc>
        <w:tc>
          <w:tcPr>
            <w:tcW w:w="3191" w:type="dxa"/>
          </w:tcPr>
          <w:p w:rsidR="00D13BE4" w:rsidRPr="00F15E4A" w:rsidRDefault="00D13BE4" w:rsidP="00567404">
            <w:pPr>
              <w:ind w:right="-15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начальники хозяйственных отделов</w:t>
            </w:r>
          </w:p>
        </w:tc>
      </w:tr>
      <w:tr w:rsidR="00D13BE4" w:rsidRPr="00F15E4A" w:rsidTr="008A2801">
        <w:tc>
          <w:tcPr>
            <w:tcW w:w="3508" w:type="dxa"/>
          </w:tcPr>
          <w:p w:rsidR="00D13BE4" w:rsidRPr="00F15E4A" w:rsidRDefault="00D13BE4" w:rsidP="00567404">
            <w:pPr>
              <w:ind w:right="-1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мероприятий по</w:t>
            </w: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ab/>
              <w:t>подготовке МАУДО ДШИ к началу 2024-2025 учебного года и осенне-зимнему периоду</w:t>
            </w:r>
          </w:p>
        </w:tc>
        <w:tc>
          <w:tcPr>
            <w:tcW w:w="3190" w:type="dxa"/>
          </w:tcPr>
          <w:p w:rsidR="00D13BE4" w:rsidRPr="00F15E4A" w:rsidRDefault="00D13BE4" w:rsidP="00567404">
            <w:pPr>
              <w:ind w:right="-1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июнь 2024г.</w:t>
            </w:r>
          </w:p>
        </w:tc>
        <w:tc>
          <w:tcPr>
            <w:tcW w:w="3191" w:type="dxa"/>
          </w:tcPr>
          <w:p w:rsidR="00D13BE4" w:rsidRPr="00F15E4A" w:rsidRDefault="00D13BE4" w:rsidP="00567404">
            <w:pPr>
              <w:ind w:right="-15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начальники хозяйственных отделов</w:t>
            </w:r>
          </w:p>
        </w:tc>
      </w:tr>
      <w:tr w:rsidR="00D13BE4" w:rsidRPr="00F15E4A" w:rsidTr="008A2801">
        <w:tc>
          <w:tcPr>
            <w:tcW w:w="3508" w:type="dxa"/>
          </w:tcPr>
          <w:p w:rsidR="00D13BE4" w:rsidRPr="00F15E4A" w:rsidRDefault="00F170A2" w:rsidP="00567404">
            <w:pPr>
              <w:ind w:right="-159"/>
              <w:rPr>
                <w:rFonts w:ascii="Times New Roman" w:eastAsia="Times New Roman" w:hAnsi="Times New Roman"/>
                <w:b/>
                <w:sz w:val="28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Деятельность по осуществлению закупок товаров, работ и услуг в рамках 223 ФЗ и 44 ФЗ</w:t>
            </w: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D13BE4" w:rsidRPr="00F15E4A" w:rsidRDefault="00F170A2" w:rsidP="00567404">
            <w:pPr>
              <w:ind w:right="-15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5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F170A2" w:rsidRPr="00F15E4A" w:rsidRDefault="00F170A2" w:rsidP="00567404">
            <w:pPr>
              <w:ind w:right="-1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  <w:p w:rsidR="00D13BE4" w:rsidRPr="00F15E4A" w:rsidRDefault="00D13BE4" w:rsidP="00567404">
            <w:pPr>
              <w:ind w:right="-15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017A64" w:rsidRPr="00F15E4A" w:rsidRDefault="00017A64" w:rsidP="00567404">
      <w:pPr>
        <w:spacing w:after="0" w:line="240" w:lineRule="auto"/>
        <w:ind w:left="12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70A2" w:rsidRPr="00F15E4A" w:rsidRDefault="00F170A2" w:rsidP="00567404">
      <w:pPr>
        <w:spacing w:after="0" w:line="240" w:lineRule="auto"/>
        <w:ind w:left="12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5E4A">
        <w:rPr>
          <w:rFonts w:ascii="Times New Roman" w:eastAsia="Times New Roman" w:hAnsi="Times New Roman"/>
          <w:b/>
          <w:sz w:val="24"/>
          <w:szCs w:val="24"/>
        </w:rPr>
        <w:lastRenderedPageBreak/>
        <w:t>IV. Работа по обеспечению открытости и создания общественного имиджа МАУДО ДШИ</w:t>
      </w:r>
    </w:p>
    <w:p w:rsidR="00F170A2" w:rsidRPr="00F15E4A" w:rsidRDefault="00F170A2" w:rsidP="005674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6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236"/>
        <w:gridCol w:w="1846"/>
        <w:gridCol w:w="2532"/>
      </w:tblGrid>
      <w:tr w:rsidR="00F170A2" w:rsidRPr="00F15E4A" w:rsidTr="00EF15C8">
        <w:trPr>
          <w:trHeight w:val="320"/>
        </w:trPr>
        <w:tc>
          <w:tcPr>
            <w:tcW w:w="1026" w:type="dxa"/>
            <w:shd w:val="clear" w:color="auto" w:fill="auto"/>
            <w:vAlign w:val="bottom"/>
          </w:tcPr>
          <w:p w:rsidR="00F170A2" w:rsidRPr="00F15E4A" w:rsidRDefault="00F170A2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 xml:space="preserve">№ </w:t>
            </w:r>
            <w:proofErr w:type="gramStart"/>
            <w:r w:rsidRPr="00F15E4A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п</w:t>
            </w:r>
            <w:proofErr w:type="gramEnd"/>
            <w:r w:rsidRPr="00F15E4A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/п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F170A2" w:rsidRPr="00F15E4A" w:rsidRDefault="00F170A2" w:rsidP="00EF15C8">
            <w:pPr>
              <w:spacing w:after="0" w:line="240" w:lineRule="auto"/>
              <w:ind w:left="5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F170A2" w:rsidRPr="00F15E4A" w:rsidRDefault="00F170A2" w:rsidP="00EF15C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32" w:type="dxa"/>
            <w:shd w:val="clear" w:color="auto" w:fill="auto"/>
            <w:vAlign w:val="bottom"/>
          </w:tcPr>
          <w:p w:rsidR="00F170A2" w:rsidRPr="00F15E4A" w:rsidRDefault="00F170A2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7783" w:rsidRPr="00F15E4A" w:rsidTr="00EF15C8">
        <w:trPr>
          <w:trHeight w:val="320"/>
        </w:trPr>
        <w:tc>
          <w:tcPr>
            <w:tcW w:w="1026" w:type="dxa"/>
            <w:shd w:val="clear" w:color="auto" w:fill="auto"/>
            <w:vAlign w:val="bottom"/>
          </w:tcPr>
          <w:p w:rsidR="00777783" w:rsidRPr="00F15E4A" w:rsidRDefault="00777783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1</w:t>
            </w:r>
          </w:p>
          <w:p w:rsidR="00777783" w:rsidRPr="00F15E4A" w:rsidRDefault="00777783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</w:pPr>
          </w:p>
          <w:p w:rsidR="00777783" w:rsidRPr="00F15E4A" w:rsidRDefault="00777783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auto"/>
            <w:vAlign w:val="bottom"/>
          </w:tcPr>
          <w:p w:rsidR="00777783" w:rsidRPr="00F15E4A" w:rsidRDefault="00777783" w:rsidP="004A0C0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15E4A">
              <w:rPr>
                <w:rFonts w:ascii="Times New Roman" w:eastAsia="Times New Roman" w:hAnsi="Times New Roman"/>
                <w:sz w:val="24"/>
              </w:rPr>
              <w:t xml:space="preserve">Проведение </w:t>
            </w:r>
            <w:proofErr w:type="spellStart"/>
            <w:r w:rsidRPr="00F15E4A">
              <w:rPr>
                <w:rFonts w:ascii="Times New Roman" w:eastAsia="Times New Roman" w:hAnsi="Times New Roman"/>
                <w:sz w:val="24"/>
              </w:rPr>
              <w:t>профориентационных</w:t>
            </w:r>
            <w:proofErr w:type="spellEnd"/>
            <w:r w:rsidRPr="00F15E4A">
              <w:rPr>
                <w:rFonts w:ascii="Times New Roman" w:eastAsia="Times New Roman" w:hAnsi="Times New Roman"/>
                <w:sz w:val="24"/>
              </w:rPr>
              <w:t xml:space="preserve"> и просветительских мероприятий в учреждениях дошкольного образования и в стенах школы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777783" w:rsidRPr="00F15E4A" w:rsidRDefault="00777783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 течение года</w:t>
            </w:r>
          </w:p>
          <w:p w:rsidR="00EF15C8" w:rsidRPr="00F15E4A" w:rsidRDefault="00EF15C8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777783" w:rsidRPr="00F15E4A" w:rsidRDefault="00777783" w:rsidP="00EF15C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bottom"/>
          </w:tcPr>
          <w:p w:rsidR="00EF15C8" w:rsidRPr="00F15E4A" w:rsidRDefault="00777783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</w:t>
            </w:r>
          </w:p>
          <w:p w:rsidR="00777783" w:rsidRPr="00F15E4A" w:rsidRDefault="00777783" w:rsidP="00EF1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зав. </w:t>
            </w:r>
            <w:r w:rsidR="00EF15C8" w:rsidRPr="00F15E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тдел</w:t>
            </w:r>
            <w:r w:rsidR="00EF15C8" w:rsidRPr="00F15E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ниями</w:t>
            </w:r>
          </w:p>
          <w:p w:rsidR="00EF15C8" w:rsidRPr="00F15E4A" w:rsidRDefault="00EF15C8" w:rsidP="00EF1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5C8" w:rsidRPr="00F15E4A" w:rsidRDefault="00EF15C8" w:rsidP="00EF1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0A2" w:rsidRPr="00F15E4A" w:rsidTr="00EF15C8">
        <w:trPr>
          <w:trHeight w:val="248"/>
        </w:trPr>
        <w:tc>
          <w:tcPr>
            <w:tcW w:w="1026" w:type="dxa"/>
            <w:shd w:val="clear" w:color="auto" w:fill="auto"/>
            <w:vAlign w:val="bottom"/>
          </w:tcPr>
          <w:p w:rsidR="00F170A2" w:rsidRPr="00F15E4A" w:rsidRDefault="00777783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  <w:p w:rsidR="00F170A2" w:rsidRPr="00F15E4A" w:rsidRDefault="00F170A2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auto"/>
            <w:vAlign w:val="bottom"/>
          </w:tcPr>
          <w:p w:rsidR="00F170A2" w:rsidRPr="00F15E4A" w:rsidRDefault="00F170A2" w:rsidP="00EF1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Обновление информационных стендов для родителей, обучающихся, посетителей МАУДО ДШИ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F170A2" w:rsidRPr="00F15E4A" w:rsidRDefault="00F170A2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 течение года</w:t>
            </w:r>
          </w:p>
          <w:p w:rsidR="00F170A2" w:rsidRPr="00F15E4A" w:rsidRDefault="00F170A2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bottom"/>
          </w:tcPr>
          <w:p w:rsidR="00F170A2" w:rsidRPr="00F15E4A" w:rsidRDefault="00EF15C8" w:rsidP="00EF15C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F170A2" w:rsidRPr="00F15E4A">
              <w:rPr>
                <w:rFonts w:ascii="Times New Roman" w:eastAsia="Times New Roman" w:hAnsi="Times New Roman"/>
                <w:sz w:val="24"/>
                <w:szCs w:val="24"/>
              </w:rPr>
              <w:t>ам. директора</w:t>
            </w: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УВР, секретарь учебной части</w:t>
            </w:r>
          </w:p>
        </w:tc>
      </w:tr>
      <w:tr w:rsidR="00DF27C8" w:rsidRPr="00F15E4A" w:rsidTr="00EF15C8">
        <w:trPr>
          <w:trHeight w:val="1409"/>
        </w:trPr>
        <w:tc>
          <w:tcPr>
            <w:tcW w:w="1026" w:type="dxa"/>
            <w:shd w:val="clear" w:color="auto" w:fill="auto"/>
            <w:vAlign w:val="bottom"/>
          </w:tcPr>
          <w:p w:rsidR="00DF27C8" w:rsidRPr="00F15E4A" w:rsidRDefault="00777783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  <w:p w:rsidR="00777783" w:rsidRPr="00F15E4A" w:rsidRDefault="00777783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DF27C8" w:rsidRPr="00F15E4A" w:rsidRDefault="00DF27C8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27C8" w:rsidRPr="00F15E4A" w:rsidRDefault="00DF27C8" w:rsidP="00EF1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auto"/>
            <w:vAlign w:val="bottom"/>
          </w:tcPr>
          <w:p w:rsidR="00DF27C8" w:rsidRPr="00F15E4A" w:rsidRDefault="00DF27C8" w:rsidP="004A0C0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15E4A">
              <w:rPr>
                <w:rFonts w:ascii="Times New Roman" w:eastAsia="Times New Roman" w:hAnsi="Times New Roman"/>
                <w:sz w:val="24"/>
              </w:rPr>
              <w:t xml:space="preserve">Своевременное заполнение школьного сайта актуальной информацией: анонсы, пресс-релизы, </w:t>
            </w:r>
            <w:proofErr w:type="spellStart"/>
            <w:r w:rsidRPr="00F15E4A">
              <w:rPr>
                <w:rFonts w:ascii="Times New Roman" w:eastAsia="Times New Roman" w:hAnsi="Times New Roman"/>
                <w:sz w:val="24"/>
              </w:rPr>
              <w:t>ньюз</w:t>
            </w:r>
            <w:proofErr w:type="spellEnd"/>
            <w:r w:rsidRPr="00F15E4A">
              <w:rPr>
                <w:rFonts w:ascii="Times New Roman" w:eastAsia="Times New Roman" w:hAnsi="Times New Roman"/>
                <w:sz w:val="24"/>
              </w:rPr>
              <w:t>-релизы,</w:t>
            </w:r>
          </w:p>
          <w:p w:rsidR="00484C23" w:rsidRPr="00F15E4A" w:rsidRDefault="00DF27C8" w:rsidP="004A0C0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15E4A">
              <w:rPr>
                <w:rFonts w:ascii="Times New Roman" w:eastAsia="Times New Roman" w:hAnsi="Times New Roman"/>
                <w:sz w:val="24"/>
              </w:rPr>
              <w:t>обзорные статьи о жизни школы, объявления</w:t>
            </w:r>
          </w:p>
          <w:p w:rsidR="004A0C04" w:rsidRPr="00F15E4A" w:rsidRDefault="004A0C04" w:rsidP="004A0C0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  <w:vAlign w:val="bottom"/>
          </w:tcPr>
          <w:p w:rsidR="00DF27C8" w:rsidRPr="00F15E4A" w:rsidRDefault="00DF27C8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DF27C8" w:rsidRPr="00F15E4A" w:rsidRDefault="00DF27C8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DF27C8" w:rsidRPr="00F15E4A" w:rsidRDefault="00DF27C8" w:rsidP="00EF1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bottom"/>
          </w:tcPr>
          <w:p w:rsidR="00DF27C8" w:rsidRPr="00F15E4A" w:rsidRDefault="00DF27C8" w:rsidP="00EF15C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методист,</w:t>
            </w:r>
          </w:p>
          <w:p w:rsidR="00DF27C8" w:rsidRPr="00F15E4A" w:rsidRDefault="00DF27C8" w:rsidP="00EF15C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программист</w:t>
            </w:r>
          </w:p>
          <w:p w:rsidR="00DF27C8" w:rsidRPr="00F15E4A" w:rsidRDefault="00DF27C8" w:rsidP="00EF15C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КТР, педагог </w:t>
            </w:r>
            <w:r w:rsidR="00484C23" w:rsidRPr="00F15E4A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</w:t>
            </w:r>
          </w:p>
          <w:p w:rsidR="00484C23" w:rsidRPr="00F15E4A" w:rsidRDefault="00484C23" w:rsidP="00EF15C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4C23" w:rsidRPr="00F15E4A" w:rsidRDefault="00484C23" w:rsidP="00EF1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7EDE" w:rsidRPr="00F15E4A" w:rsidTr="00EF15C8">
        <w:trPr>
          <w:trHeight w:val="1409"/>
        </w:trPr>
        <w:tc>
          <w:tcPr>
            <w:tcW w:w="1026" w:type="dxa"/>
            <w:shd w:val="clear" w:color="auto" w:fill="auto"/>
            <w:vAlign w:val="bottom"/>
          </w:tcPr>
          <w:p w:rsidR="00117EDE" w:rsidRPr="00F15E4A" w:rsidRDefault="00117EDE" w:rsidP="00117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  <w:p w:rsidR="00117EDE" w:rsidRPr="00F15E4A" w:rsidRDefault="00117EDE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117EDE" w:rsidRPr="00F15E4A" w:rsidRDefault="00117EDE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117EDE" w:rsidRPr="00F15E4A" w:rsidRDefault="00117EDE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117EDE" w:rsidRPr="00F15E4A" w:rsidRDefault="00117EDE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117EDE" w:rsidRPr="00F15E4A" w:rsidRDefault="00117EDE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117EDE" w:rsidRPr="00F15E4A" w:rsidRDefault="00117EDE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auto"/>
            <w:vAlign w:val="bottom"/>
          </w:tcPr>
          <w:p w:rsidR="00117EDE" w:rsidRPr="00F15E4A" w:rsidRDefault="00117EDE" w:rsidP="00117ED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15E4A">
              <w:rPr>
                <w:rFonts w:ascii="Times New Roman" w:eastAsia="Times New Roman" w:hAnsi="Times New Roman"/>
                <w:sz w:val="24"/>
              </w:rPr>
              <w:t>Освещение в социальных сетях, «</w:t>
            </w:r>
            <w:proofErr w:type="spellStart"/>
            <w:r w:rsidRPr="00F15E4A">
              <w:rPr>
                <w:rFonts w:ascii="Times New Roman" w:eastAsia="Times New Roman" w:hAnsi="Times New Roman"/>
                <w:sz w:val="24"/>
              </w:rPr>
              <w:t>YouTube</w:t>
            </w:r>
            <w:proofErr w:type="spellEnd"/>
            <w:r w:rsidRPr="00F15E4A">
              <w:rPr>
                <w:rFonts w:ascii="Times New Roman" w:eastAsia="Times New Roman" w:hAnsi="Times New Roman"/>
                <w:sz w:val="24"/>
              </w:rPr>
              <w:t xml:space="preserve">», «Одноклассники» участия школьных коллективов и солистов </w:t>
            </w:r>
            <w:proofErr w:type="gramStart"/>
            <w:r w:rsidRPr="00F15E4A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117EDE" w:rsidRPr="00F15E4A" w:rsidRDefault="00117EDE" w:rsidP="00117EDE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F15E4A">
              <w:rPr>
                <w:rFonts w:ascii="Times New Roman" w:eastAsia="Times New Roman" w:hAnsi="Times New Roman"/>
                <w:sz w:val="24"/>
              </w:rPr>
              <w:t>концертах</w:t>
            </w:r>
            <w:proofErr w:type="gramEnd"/>
            <w:r w:rsidRPr="00F15E4A">
              <w:rPr>
                <w:rFonts w:ascii="Times New Roman" w:eastAsia="Times New Roman" w:hAnsi="Times New Roman"/>
                <w:sz w:val="24"/>
              </w:rPr>
              <w:t xml:space="preserve">, конкурсах, просветительских и творческих мероприятиях и проектах разного уровня 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117EDE" w:rsidRPr="00F15E4A" w:rsidRDefault="00117EDE" w:rsidP="00117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 течение года</w:t>
            </w:r>
          </w:p>
          <w:p w:rsidR="00117EDE" w:rsidRPr="00F15E4A" w:rsidRDefault="00117EDE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117EDE" w:rsidRPr="00F15E4A" w:rsidRDefault="00117EDE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117EDE" w:rsidRPr="00F15E4A" w:rsidRDefault="00117EDE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117EDE" w:rsidRPr="00F15E4A" w:rsidRDefault="00117EDE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117EDE" w:rsidRPr="00F15E4A" w:rsidRDefault="00117EDE" w:rsidP="00EF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bottom"/>
          </w:tcPr>
          <w:p w:rsidR="00117EDE" w:rsidRPr="00F15E4A" w:rsidRDefault="00117EDE" w:rsidP="00117ED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4A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КТР, педагог – организатор</w:t>
            </w:r>
          </w:p>
          <w:p w:rsidR="00117EDE" w:rsidRPr="00F15E4A" w:rsidRDefault="00117EDE" w:rsidP="00EF15C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EDE" w:rsidRPr="00F15E4A" w:rsidRDefault="00117EDE" w:rsidP="00EF15C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EDE" w:rsidRPr="00F15E4A" w:rsidRDefault="00117EDE" w:rsidP="00EF15C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EDE" w:rsidRPr="00F15E4A" w:rsidRDefault="00117EDE" w:rsidP="00EF15C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EDE" w:rsidRPr="00F15E4A" w:rsidRDefault="00117EDE" w:rsidP="00EF15C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170A2" w:rsidRPr="00F15E4A" w:rsidRDefault="00F170A2" w:rsidP="005674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13BE4" w:rsidRPr="00F15E4A" w:rsidRDefault="00D13BE4" w:rsidP="00567404">
      <w:pPr>
        <w:spacing w:after="0" w:line="240" w:lineRule="auto"/>
        <w:ind w:right="-159"/>
        <w:rPr>
          <w:rFonts w:ascii="Times New Roman" w:eastAsia="Times New Roman" w:hAnsi="Times New Roman"/>
          <w:sz w:val="24"/>
          <w:szCs w:val="24"/>
        </w:rPr>
      </w:pPr>
    </w:p>
    <w:sectPr w:rsidR="00D13BE4" w:rsidRPr="00F15E4A" w:rsidSect="00DC5CE9">
      <w:headerReference w:type="default" r:id="rId10"/>
      <w:footerReference w:type="default" r:id="rId11"/>
      <w:pgSz w:w="11906" w:h="16838"/>
      <w:pgMar w:top="567" w:right="850" w:bottom="567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36" w:rsidRDefault="00284536" w:rsidP="0057638A">
      <w:pPr>
        <w:spacing w:after="0" w:line="240" w:lineRule="auto"/>
      </w:pPr>
      <w:r>
        <w:separator/>
      </w:r>
    </w:p>
  </w:endnote>
  <w:endnote w:type="continuationSeparator" w:id="0">
    <w:p w:rsidR="00284536" w:rsidRDefault="00284536" w:rsidP="0057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2139"/>
      <w:docPartObj>
        <w:docPartGallery w:val="Page Numbers (Bottom of Page)"/>
        <w:docPartUnique/>
      </w:docPartObj>
    </w:sdtPr>
    <w:sdtEndPr/>
    <w:sdtContent>
      <w:p w:rsidR="003D2EE6" w:rsidRDefault="0028453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8B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D2EE6" w:rsidRDefault="003D2E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36" w:rsidRDefault="00284536" w:rsidP="0057638A">
      <w:pPr>
        <w:spacing w:after="0" w:line="240" w:lineRule="auto"/>
      </w:pPr>
      <w:r>
        <w:separator/>
      </w:r>
    </w:p>
  </w:footnote>
  <w:footnote w:type="continuationSeparator" w:id="0">
    <w:p w:rsidR="00284536" w:rsidRDefault="00284536" w:rsidP="0057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E6" w:rsidRDefault="003D2EE6">
    <w:pPr>
      <w:pStyle w:val="a4"/>
      <w:jc w:val="right"/>
    </w:pPr>
  </w:p>
  <w:p w:rsidR="003D2EE6" w:rsidRDefault="003D2E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6B6807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38224D"/>
    <w:multiLevelType w:val="hybridMultilevel"/>
    <w:tmpl w:val="47E6CBA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040154"/>
    <w:multiLevelType w:val="multilevel"/>
    <w:tmpl w:val="52A8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8C3CB4"/>
    <w:multiLevelType w:val="hybridMultilevel"/>
    <w:tmpl w:val="F0FA5F46"/>
    <w:lvl w:ilvl="0" w:tplc="C122D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81D96"/>
    <w:multiLevelType w:val="hybridMultilevel"/>
    <w:tmpl w:val="7ECA6C1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E41702"/>
    <w:multiLevelType w:val="hybridMultilevel"/>
    <w:tmpl w:val="C5560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EC3EE4"/>
    <w:multiLevelType w:val="hybridMultilevel"/>
    <w:tmpl w:val="D122A570"/>
    <w:lvl w:ilvl="0" w:tplc="102A86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582344"/>
    <w:multiLevelType w:val="hybridMultilevel"/>
    <w:tmpl w:val="FCDC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01F47"/>
    <w:multiLevelType w:val="hybridMultilevel"/>
    <w:tmpl w:val="5708394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154456"/>
    <w:multiLevelType w:val="hybridMultilevel"/>
    <w:tmpl w:val="C3DEACA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6E51ED"/>
    <w:multiLevelType w:val="hybridMultilevel"/>
    <w:tmpl w:val="DCC0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C72419"/>
    <w:multiLevelType w:val="hybridMultilevel"/>
    <w:tmpl w:val="075A68C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CF7CD8"/>
    <w:multiLevelType w:val="hybridMultilevel"/>
    <w:tmpl w:val="9952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8A240D"/>
    <w:multiLevelType w:val="hybridMultilevel"/>
    <w:tmpl w:val="A03EE80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76701B"/>
    <w:multiLevelType w:val="hybridMultilevel"/>
    <w:tmpl w:val="15F6F996"/>
    <w:lvl w:ilvl="0" w:tplc="07DE324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2BC30D0E"/>
    <w:multiLevelType w:val="hybridMultilevel"/>
    <w:tmpl w:val="FF6A501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A5354"/>
    <w:multiLevelType w:val="hybridMultilevel"/>
    <w:tmpl w:val="15745AD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C64EB"/>
    <w:multiLevelType w:val="hybridMultilevel"/>
    <w:tmpl w:val="BAEA5A2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295FE0"/>
    <w:multiLevelType w:val="hybridMultilevel"/>
    <w:tmpl w:val="B2D40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EB7F21"/>
    <w:multiLevelType w:val="hybridMultilevel"/>
    <w:tmpl w:val="DA4AEEAA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656CB9"/>
    <w:multiLevelType w:val="multilevel"/>
    <w:tmpl w:val="0E7C0212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>
    <w:nsid w:val="5BEA7865"/>
    <w:multiLevelType w:val="hybridMultilevel"/>
    <w:tmpl w:val="08AE3FB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E24C0"/>
    <w:multiLevelType w:val="multilevel"/>
    <w:tmpl w:val="02502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CC92841"/>
    <w:multiLevelType w:val="hybridMultilevel"/>
    <w:tmpl w:val="1B4450EA"/>
    <w:lvl w:ilvl="0" w:tplc="07DE324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1">
    <w:nsid w:val="6E5C1EF2"/>
    <w:multiLevelType w:val="hybridMultilevel"/>
    <w:tmpl w:val="A508A924"/>
    <w:lvl w:ilvl="0" w:tplc="0B900C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C04B9"/>
    <w:multiLevelType w:val="hybridMultilevel"/>
    <w:tmpl w:val="BD9A2CF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8185D"/>
    <w:multiLevelType w:val="hybridMultilevel"/>
    <w:tmpl w:val="BF88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D0AA9"/>
    <w:multiLevelType w:val="hybridMultilevel"/>
    <w:tmpl w:val="2BBAF31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7"/>
  </w:num>
  <w:num w:numId="5">
    <w:abstractNumId w:val="10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33"/>
  </w:num>
  <w:num w:numId="11">
    <w:abstractNumId w:val="31"/>
  </w:num>
  <w:num w:numId="12">
    <w:abstractNumId w:val="14"/>
  </w:num>
  <w:num w:numId="13">
    <w:abstractNumId w:val="29"/>
  </w:num>
  <w:num w:numId="14">
    <w:abstractNumId w:val="22"/>
  </w:num>
  <w:num w:numId="15">
    <w:abstractNumId w:val="16"/>
  </w:num>
  <w:num w:numId="16">
    <w:abstractNumId w:val="11"/>
  </w:num>
  <w:num w:numId="17">
    <w:abstractNumId w:val="19"/>
  </w:num>
  <w:num w:numId="18">
    <w:abstractNumId w:val="30"/>
  </w:num>
  <w:num w:numId="19">
    <w:abstractNumId w:val="20"/>
  </w:num>
  <w:num w:numId="20">
    <w:abstractNumId w:val="15"/>
  </w:num>
  <w:num w:numId="21">
    <w:abstractNumId w:val="8"/>
  </w:num>
  <w:num w:numId="22">
    <w:abstractNumId w:val="32"/>
  </w:num>
  <w:num w:numId="23">
    <w:abstractNumId w:val="13"/>
  </w:num>
  <w:num w:numId="24">
    <w:abstractNumId w:val="26"/>
  </w:num>
  <w:num w:numId="25">
    <w:abstractNumId w:val="9"/>
  </w:num>
  <w:num w:numId="26">
    <w:abstractNumId w:val="17"/>
  </w:num>
  <w:num w:numId="27">
    <w:abstractNumId w:val="5"/>
  </w:num>
  <w:num w:numId="28">
    <w:abstractNumId w:val="6"/>
  </w:num>
  <w:num w:numId="29">
    <w:abstractNumId w:val="7"/>
  </w:num>
  <w:num w:numId="30">
    <w:abstractNumId w:val="18"/>
  </w:num>
  <w:num w:numId="31">
    <w:abstractNumId w:val="21"/>
  </w:num>
  <w:num w:numId="32">
    <w:abstractNumId w:val="24"/>
  </w:num>
  <w:num w:numId="33">
    <w:abstractNumId w:val="23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20"/>
    <w:rsid w:val="00000482"/>
    <w:rsid w:val="00001B4C"/>
    <w:rsid w:val="00007038"/>
    <w:rsid w:val="00014BDD"/>
    <w:rsid w:val="00014E3E"/>
    <w:rsid w:val="00017A64"/>
    <w:rsid w:val="0002368D"/>
    <w:rsid w:val="00027ADC"/>
    <w:rsid w:val="00031807"/>
    <w:rsid w:val="000366BB"/>
    <w:rsid w:val="00036768"/>
    <w:rsid w:val="00043A14"/>
    <w:rsid w:val="0005099D"/>
    <w:rsid w:val="00052388"/>
    <w:rsid w:val="000534A1"/>
    <w:rsid w:val="00056636"/>
    <w:rsid w:val="00066B53"/>
    <w:rsid w:val="00086612"/>
    <w:rsid w:val="00091371"/>
    <w:rsid w:val="00095311"/>
    <w:rsid w:val="000964A5"/>
    <w:rsid w:val="000A537F"/>
    <w:rsid w:val="000B025D"/>
    <w:rsid w:val="000B78DF"/>
    <w:rsid w:val="000D4B55"/>
    <w:rsid w:val="000D63E2"/>
    <w:rsid w:val="000E4F53"/>
    <w:rsid w:val="000F3DB6"/>
    <w:rsid w:val="000F407D"/>
    <w:rsid w:val="000F498C"/>
    <w:rsid w:val="000F5CB1"/>
    <w:rsid w:val="00103654"/>
    <w:rsid w:val="00104869"/>
    <w:rsid w:val="00106A88"/>
    <w:rsid w:val="00106EF0"/>
    <w:rsid w:val="00107F09"/>
    <w:rsid w:val="00114BDF"/>
    <w:rsid w:val="00117EDE"/>
    <w:rsid w:val="001221B4"/>
    <w:rsid w:val="00126129"/>
    <w:rsid w:val="001324FF"/>
    <w:rsid w:val="00145AB6"/>
    <w:rsid w:val="00152F64"/>
    <w:rsid w:val="00154369"/>
    <w:rsid w:val="001575F2"/>
    <w:rsid w:val="00165A7B"/>
    <w:rsid w:val="001715F9"/>
    <w:rsid w:val="001733D3"/>
    <w:rsid w:val="00177384"/>
    <w:rsid w:val="001909D1"/>
    <w:rsid w:val="001A21E6"/>
    <w:rsid w:val="001A64C9"/>
    <w:rsid w:val="001A6548"/>
    <w:rsid w:val="001B0465"/>
    <w:rsid w:val="001B1CA2"/>
    <w:rsid w:val="001D08A7"/>
    <w:rsid w:val="001D2FD0"/>
    <w:rsid w:val="001D5F09"/>
    <w:rsid w:val="001E1E68"/>
    <w:rsid w:val="001E2634"/>
    <w:rsid w:val="001E2FB2"/>
    <w:rsid w:val="001E437A"/>
    <w:rsid w:val="001E47CC"/>
    <w:rsid w:val="001F218D"/>
    <w:rsid w:val="001F5B6C"/>
    <w:rsid w:val="00201642"/>
    <w:rsid w:val="00204CF2"/>
    <w:rsid w:val="00214993"/>
    <w:rsid w:val="002225FB"/>
    <w:rsid w:val="002360E1"/>
    <w:rsid w:val="00245B81"/>
    <w:rsid w:val="00251239"/>
    <w:rsid w:val="0025194A"/>
    <w:rsid w:val="00252B7C"/>
    <w:rsid w:val="00255BF2"/>
    <w:rsid w:val="002612E3"/>
    <w:rsid w:val="00262B55"/>
    <w:rsid w:val="002631A4"/>
    <w:rsid w:val="00264870"/>
    <w:rsid w:val="00264EF6"/>
    <w:rsid w:val="0026588F"/>
    <w:rsid w:val="00284536"/>
    <w:rsid w:val="002847CD"/>
    <w:rsid w:val="00285EA2"/>
    <w:rsid w:val="0029363E"/>
    <w:rsid w:val="00295324"/>
    <w:rsid w:val="00295BCB"/>
    <w:rsid w:val="002A6F12"/>
    <w:rsid w:val="002C1C11"/>
    <w:rsid w:val="002C5FEE"/>
    <w:rsid w:val="002C7EF1"/>
    <w:rsid w:val="002D524A"/>
    <w:rsid w:val="002D586C"/>
    <w:rsid w:val="002D7FF9"/>
    <w:rsid w:val="002E028F"/>
    <w:rsid w:val="002E3460"/>
    <w:rsid w:val="002E6E15"/>
    <w:rsid w:val="002F6190"/>
    <w:rsid w:val="00300715"/>
    <w:rsid w:val="00302065"/>
    <w:rsid w:val="00310082"/>
    <w:rsid w:val="0031416D"/>
    <w:rsid w:val="003169DD"/>
    <w:rsid w:val="00335335"/>
    <w:rsid w:val="00336AF0"/>
    <w:rsid w:val="00340963"/>
    <w:rsid w:val="00344AD4"/>
    <w:rsid w:val="003451D0"/>
    <w:rsid w:val="00351C22"/>
    <w:rsid w:val="00352EE3"/>
    <w:rsid w:val="003571B0"/>
    <w:rsid w:val="00357F57"/>
    <w:rsid w:val="00364B03"/>
    <w:rsid w:val="00370059"/>
    <w:rsid w:val="00371D52"/>
    <w:rsid w:val="00375583"/>
    <w:rsid w:val="003764E9"/>
    <w:rsid w:val="00380526"/>
    <w:rsid w:val="003B0524"/>
    <w:rsid w:val="003B5DA6"/>
    <w:rsid w:val="003B6290"/>
    <w:rsid w:val="003C5DA2"/>
    <w:rsid w:val="003D098D"/>
    <w:rsid w:val="003D2EE6"/>
    <w:rsid w:val="003D33D5"/>
    <w:rsid w:val="003D4F9B"/>
    <w:rsid w:val="003E6F45"/>
    <w:rsid w:val="003E78BB"/>
    <w:rsid w:val="003F7FE4"/>
    <w:rsid w:val="00403787"/>
    <w:rsid w:val="00410FCD"/>
    <w:rsid w:val="004127DB"/>
    <w:rsid w:val="00420E7C"/>
    <w:rsid w:val="00435CFA"/>
    <w:rsid w:val="00436B75"/>
    <w:rsid w:val="00445120"/>
    <w:rsid w:val="00446273"/>
    <w:rsid w:val="00446A79"/>
    <w:rsid w:val="00446A8C"/>
    <w:rsid w:val="004513D6"/>
    <w:rsid w:val="00451EE6"/>
    <w:rsid w:val="00455D7F"/>
    <w:rsid w:val="00457FCC"/>
    <w:rsid w:val="00465092"/>
    <w:rsid w:val="00465EAF"/>
    <w:rsid w:val="004676B0"/>
    <w:rsid w:val="0047601E"/>
    <w:rsid w:val="00484C23"/>
    <w:rsid w:val="00491623"/>
    <w:rsid w:val="004926FE"/>
    <w:rsid w:val="00492B8A"/>
    <w:rsid w:val="004A0C04"/>
    <w:rsid w:val="004A583A"/>
    <w:rsid w:val="004B06A0"/>
    <w:rsid w:val="004B64D1"/>
    <w:rsid w:val="004D381E"/>
    <w:rsid w:val="004D512B"/>
    <w:rsid w:val="004D5540"/>
    <w:rsid w:val="004E01D8"/>
    <w:rsid w:val="004E39E4"/>
    <w:rsid w:val="004E4427"/>
    <w:rsid w:val="004F1F36"/>
    <w:rsid w:val="004F205B"/>
    <w:rsid w:val="004F721A"/>
    <w:rsid w:val="00503324"/>
    <w:rsid w:val="005044AA"/>
    <w:rsid w:val="0051049A"/>
    <w:rsid w:val="005315CC"/>
    <w:rsid w:val="00531D66"/>
    <w:rsid w:val="00532939"/>
    <w:rsid w:val="00543C08"/>
    <w:rsid w:val="00544A45"/>
    <w:rsid w:val="00546361"/>
    <w:rsid w:val="0055434E"/>
    <w:rsid w:val="00565BE4"/>
    <w:rsid w:val="00567404"/>
    <w:rsid w:val="005676D5"/>
    <w:rsid w:val="0057057D"/>
    <w:rsid w:val="005714C3"/>
    <w:rsid w:val="0057638A"/>
    <w:rsid w:val="00580DB9"/>
    <w:rsid w:val="00580FAD"/>
    <w:rsid w:val="005812E0"/>
    <w:rsid w:val="00582E59"/>
    <w:rsid w:val="00586512"/>
    <w:rsid w:val="00586D65"/>
    <w:rsid w:val="00595772"/>
    <w:rsid w:val="005A493D"/>
    <w:rsid w:val="005A56D7"/>
    <w:rsid w:val="005B26F6"/>
    <w:rsid w:val="005B312A"/>
    <w:rsid w:val="005B508A"/>
    <w:rsid w:val="005C2454"/>
    <w:rsid w:val="005C7B00"/>
    <w:rsid w:val="005D0B98"/>
    <w:rsid w:val="005D39EB"/>
    <w:rsid w:val="005E03BC"/>
    <w:rsid w:val="005E4D0C"/>
    <w:rsid w:val="005F4BE9"/>
    <w:rsid w:val="005F5C24"/>
    <w:rsid w:val="00606904"/>
    <w:rsid w:val="00606AEA"/>
    <w:rsid w:val="0061555C"/>
    <w:rsid w:val="00622C01"/>
    <w:rsid w:val="00627E33"/>
    <w:rsid w:val="006300CB"/>
    <w:rsid w:val="00636B62"/>
    <w:rsid w:val="0064085B"/>
    <w:rsid w:val="00644A12"/>
    <w:rsid w:val="00644C8E"/>
    <w:rsid w:val="00656246"/>
    <w:rsid w:val="00660913"/>
    <w:rsid w:val="00660A7F"/>
    <w:rsid w:val="0066428F"/>
    <w:rsid w:val="00667D8F"/>
    <w:rsid w:val="00684972"/>
    <w:rsid w:val="00687505"/>
    <w:rsid w:val="00693F6E"/>
    <w:rsid w:val="00694270"/>
    <w:rsid w:val="00697B87"/>
    <w:rsid w:val="006B04AB"/>
    <w:rsid w:val="006B24D6"/>
    <w:rsid w:val="006C6AE2"/>
    <w:rsid w:val="006D5D77"/>
    <w:rsid w:val="006D7334"/>
    <w:rsid w:val="006D76D5"/>
    <w:rsid w:val="006E1FF6"/>
    <w:rsid w:val="006E420B"/>
    <w:rsid w:val="006F161F"/>
    <w:rsid w:val="006F18C5"/>
    <w:rsid w:val="006F41B2"/>
    <w:rsid w:val="0070764C"/>
    <w:rsid w:val="007475E3"/>
    <w:rsid w:val="00752478"/>
    <w:rsid w:val="00753893"/>
    <w:rsid w:val="007544C0"/>
    <w:rsid w:val="007613EB"/>
    <w:rsid w:val="00770727"/>
    <w:rsid w:val="0077132E"/>
    <w:rsid w:val="0077658A"/>
    <w:rsid w:val="00777783"/>
    <w:rsid w:val="0078263F"/>
    <w:rsid w:val="00786FE0"/>
    <w:rsid w:val="00792056"/>
    <w:rsid w:val="007A13AE"/>
    <w:rsid w:val="007A47C4"/>
    <w:rsid w:val="007A49FC"/>
    <w:rsid w:val="007B0BFD"/>
    <w:rsid w:val="007B2500"/>
    <w:rsid w:val="007B468F"/>
    <w:rsid w:val="007B600A"/>
    <w:rsid w:val="007C3233"/>
    <w:rsid w:val="007D3686"/>
    <w:rsid w:val="007D5B6E"/>
    <w:rsid w:val="007D74B7"/>
    <w:rsid w:val="007E0C35"/>
    <w:rsid w:val="007E3C09"/>
    <w:rsid w:val="007E55AB"/>
    <w:rsid w:val="007E6A96"/>
    <w:rsid w:val="007F0386"/>
    <w:rsid w:val="007F4958"/>
    <w:rsid w:val="007F6925"/>
    <w:rsid w:val="008064CC"/>
    <w:rsid w:val="00807BBE"/>
    <w:rsid w:val="008130B5"/>
    <w:rsid w:val="00823BA2"/>
    <w:rsid w:val="00825C93"/>
    <w:rsid w:val="0083302B"/>
    <w:rsid w:val="008352E6"/>
    <w:rsid w:val="00837365"/>
    <w:rsid w:val="00873092"/>
    <w:rsid w:val="0089793E"/>
    <w:rsid w:val="008A2801"/>
    <w:rsid w:val="008A2FB1"/>
    <w:rsid w:val="008C2D23"/>
    <w:rsid w:val="008C6FCA"/>
    <w:rsid w:val="008C7B4B"/>
    <w:rsid w:val="008D73F3"/>
    <w:rsid w:val="008E11A1"/>
    <w:rsid w:val="008E3C39"/>
    <w:rsid w:val="008E6BC2"/>
    <w:rsid w:val="008E7292"/>
    <w:rsid w:val="008F1BB9"/>
    <w:rsid w:val="008F336D"/>
    <w:rsid w:val="008F504C"/>
    <w:rsid w:val="008F5183"/>
    <w:rsid w:val="00900803"/>
    <w:rsid w:val="009043F8"/>
    <w:rsid w:val="00920CCF"/>
    <w:rsid w:val="009231DB"/>
    <w:rsid w:val="00925F64"/>
    <w:rsid w:val="00941FF7"/>
    <w:rsid w:val="00942CEC"/>
    <w:rsid w:val="0094367E"/>
    <w:rsid w:val="00954A4E"/>
    <w:rsid w:val="00955483"/>
    <w:rsid w:val="00955635"/>
    <w:rsid w:val="009575D7"/>
    <w:rsid w:val="00957D0F"/>
    <w:rsid w:val="00961F34"/>
    <w:rsid w:val="009626AB"/>
    <w:rsid w:val="009650FC"/>
    <w:rsid w:val="00976C01"/>
    <w:rsid w:val="0098495D"/>
    <w:rsid w:val="0099008B"/>
    <w:rsid w:val="009A7932"/>
    <w:rsid w:val="009B2700"/>
    <w:rsid w:val="009B325B"/>
    <w:rsid w:val="009B348E"/>
    <w:rsid w:val="009C12A6"/>
    <w:rsid w:val="009C26F4"/>
    <w:rsid w:val="009C2C9C"/>
    <w:rsid w:val="009D1242"/>
    <w:rsid w:val="009E13A7"/>
    <w:rsid w:val="009E7E9C"/>
    <w:rsid w:val="009F1110"/>
    <w:rsid w:val="00A04C6F"/>
    <w:rsid w:val="00A06BB2"/>
    <w:rsid w:val="00A135E2"/>
    <w:rsid w:val="00A13CC3"/>
    <w:rsid w:val="00A220A6"/>
    <w:rsid w:val="00A24876"/>
    <w:rsid w:val="00A259F8"/>
    <w:rsid w:val="00A260EA"/>
    <w:rsid w:val="00A27FE5"/>
    <w:rsid w:val="00A4133E"/>
    <w:rsid w:val="00A43C3A"/>
    <w:rsid w:val="00A442B8"/>
    <w:rsid w:val="00A52E04"/>
    <w:rsid w:val="00A534FD"/>
    <w:rsid w:val="00A54786"/>
    <w:rsid w:val="00A66B6D"/>
    <w:rsid w:val="00A7705B"/>
    <w:rsid w:val="00A7740C"/>
    <w:rsid w:val="00A8324A"/>
    <w:rsid w:val="00A845CF"/>
    <w:rsid w:val="00A93B41"/>
    <w:rsid w:val="00AA0525"/>
    <w:rsid w:val="00AA1F4A"/>
    <w:rsid w:val="00AB3C65"/>
    <w:rsid w:val="00AC1FEB"/>
    <w:rsid w:val="00AC3F7D"/>
    <w:rsid w:val="00AD25AD"/>
    <w:rsid w:val="00AD2A6D"/>
    <w:rsid w:val="00AE12E0"/>
    <w:rsid w:val="00AE28A0"/>
    <w:rsid w:val="00AE2EB4"/>
    <w:rsid w:val="00AE38E8"/>
    <w:rsid w:val="00AF22D6"/>
    <w:rsid w:val="00B042E5"/>
    <w:rsid w:val="00B07E18"/>
    <w:rsid w:val="00B10BC2"/>
    <w:rsid w:val="00B1113D"/>
    <w:rsid w:val="00B12978"/>
    <w:rsid w:val="00B12DCD"/>
    <w:rsid w:val="00B149A7"/>
    <w:rsid w:val="00B17949"/>
    <w:rsid w:val="00B22168"/>
    <w:rsid w:val="00B26E75"/>
    <w:rsid w:val="00B325F9"/>
    <w:rsid w:val="00B41022"/>
    <w:rsid w:val="00B47CCA"/>
    <w:rsid w:val="00B53AB8"/>
    <w:rsid w:val="00B60DD6"/>
    <w:rsid w:val="00B67DB1"/>
    <w:rsid w:val="00B70D3B"/>
    <w:rsid w:val="00B80A71"/>
    <w:rsid w:val="00B86AB9"/>
    <w:rsid w:val="00B94E80"/>
    <w:rsid w:val="00BA2580"/>
    <w:rsid w:val="00BA5FDE"/>
    <w:rsid w:val="00BA6383"/>
    <w:rsid w:val="00BB1BFE"/>
    <w:rsid w:val="00BB3293"/>
    <w:rsid w:val="00BB4C52"/>
    <w:rsid w:val="00BB653B"/>
    <w:rsid w:val="00BC56FC"/>
    <w:rsid w:val="00BC5C6D"/>
    <w:rsid w:val="00BD244D"/>
    <w:rsid w:val="00BE79EF"/>
    <w:rsid w:val="00BF2328"/>
    <w:rsid w:val="00BF35D3"/>
    <w:rsid w:val="00BF4F7A"/>
    <w:rsid w:val="00BF5AA2"/>
    <w:rsid w:val="00C002AA"/>
    <w:rsid w:val="00C0318A"/>
    <w:rsid w:val="00C06B75"/>
    <w:rsid w:val="00C10C81"/>
    <w:rsid w:val="00C11E6C"/>
    <w:rsid w:val="00C13F67"/>
    <w:rsid w:val="00C141BA"/>
    <w:rsid w:val="00C17EFC"/>
    <w:rsid w:val="00C325B2"/>
    <w:rsid w:val="00C34C63"/>
    <w:rsid w:val="00C351D6"/>
    <w:rsid w:val="00C43366"/>
    <w:rsid w:val="00C50914"/>
    <w:rsid w:val="00C52555"/>
    <w:rsid w:val="00C646FE"/>
    <w:rsid w:val="00C67BEB"/>
    <w:rsid w:val="00C76A3B"/>
    <w:rsid w:val="00C81252"/>
    <w:rsid w:val="00C83C9B"/>
    <w:rsid w:val="00C90021"/>
    <w:rsid w:val="00C9594A"/>
    <w:rsid w:val="00CC060C"/>
    <w:rsid w:val="00CC2FA0"/>
    <w:rsid w:val="00CC30F0"/>
    <w:rsid w:val="00CD29D8"/>
    <w:rsid w:val="00CF31D7"/>
    <w:rsid w:val="00D01830"/>
    <w:rsid w:val="00D06B2F"/>
    <w:rsid w:val="00D06DE3"/>
    <w:rsid w:val="00D13BE4"/>
    <w:rsid w:val="00D1622C"/>
    <w:rsid w:val="00D226A2"/>
    <w:rsid w:val="00D23233"/>
    <w:rsid w:val="00D271DD"/>
    <w:rsid w:val="00D27A57"/>
    <w:rsid w:val="00D27C61"/>
    <w:rsid w:val="00D50E75"/>
    <w:rsid w:val="00D53307"/>
    <w:rsid w:val="00D56720"/>
    <w:rsid w:val="00D61CF7"/>
    <w:rsid w:val="00D647E3"/>
    <w:rsid w:val="00D730E7"/>
    <w:rsid w:val="00D75E06"/>
    <w:rsid w:val="00D80070"/>
    <w:rsid w:val="00D919EB"/>
    <w:rsid w:val="00D91B8D"/>
    <w:rsid w:val="00D930D5"/>
    <w:rsid w:val="00D93AF4"/>
    <w:rsid w:val="00DA1DE7"/>
    <w:rsid w:val="00DA2FFD"/>
    <w:rsid w:val="00DB6CEC"/>
    <w:rsid w:val="00DB723B"/>
    <w:rsid w:val="00DB7D0E"/>
    <w:rsid w:val="00DC439E"/>
    <w:rsid w:val="00DC5CE9"/>
    <w:rsid w:val="00DD0B44"/>
    <w:rsid w:val="00DE6B3C"/>
    <w:rsid w:val="00DF27C8"/>
    <w:rsid w:val="00DF5961"/>
    <w:rsid w:val="00DF59B7"/>
    <w:rsid w:val="00DF5BC7"/>
    <w:rsid w:val="00DF6C78"/>
    <w:rsid w:val="00E03C1C"/>
    <w:rsid w:val="00E05944"/>
    <w:rsid w:val="00E05A26"/>
    <w:rsid w:val="00E06EBE"/>
    <w:rsid w:val="00E12725"/>
    <w:rsid w:val="00E34E21"/>
    <w:rsid w:val="00E35648"/>
    <w:rsid w:val="00E4140C"/>
    <w:rsid w:val="00E42551"/>
    <w:rsid w:val="00E43EFF"/>
    <w:rsid w:val="00E52CCA"/>
    <w:rsid w:val="00E53B9F"/>
    <w:rsid w:val="00E55FE1"/>
    <w:rsid w:val="00E60CD0"/>
    <w:rsid w:val="00E67F5A"/>
    <w:rsid w:val="00E713AF"/>
    <w:rsid w:val="00E728B7"/>
    <w:rsid w:val="00E72B55"/>
    <w:rsid w:val="00E772B1"/>
    <w:rsid w:val="00E825EE"/>
    <w:rsid w:val="00E83C1D"/>
    <w:rsid w:val="00E9370F"/>
    <w:rsid w:val="00E939A7"/>
    <w:rsid w:val="00E93C95"/>
    <w:rsid w:val="00E94A2B"/>
    <w:rsid w:val="00EA0A26"/>
    <w:rsid w:val="00EA21F5"/>
    <w:rsid w:val="00EA22FB"/>
    <w:rsid w:val="00EA4CF4"/>
    <w:rsid w:val="00EC0042"/>
    <w:rsid w:val="00EC2314"/>
    <w:rsid w:val="00EC6BE8"/>
    <w:rsid w:val="00EE06FE"/>
    <w:rsid w:val="00EE46C6"/>
    <w:rsid w:val="00EE5961"/>
    <w:rsid w:val="00EE7690"/>
    <w:rsid w:val="00EF15C8"/>
    <w:rsid w:val="00EF1E63"/>
    <w:rsid w:val="00F01588"/>
    <w:rsid w:val="00F149EA"/>
    <w:rsid w:val="00F15E4A"/>
    <w:rsid w:val="00F16C97"/>
    <w:rsid w:val="00F170A2"/>
    <w:rsid w:val="00F171F0"/>
    <w:rsid w:val="00F20263"/>
    <w:rsid w:val="00F20998"/>
    <w:rsid w:val="00F23556"/>
    <w:rsid w:val="00F242B0"/>
    <w:rsid w:val="00F324B0"/>
    <w:rsid w:val="00F33BC8"/>
    <w:rsid w:val="00F35098"/>
    <w:rsid w:val="00F3601E"/>
    <w:rsid w:val="00F41275"/>
    <w:rsid w:val="00F416F9"/>
    <w:rsid w:val="00F4675F"/>
    <w:rsid w:val="00F500B0"/>
    <w:rsid w:val="00F50214"/>
    <w:rsid w:val="00F50EBE"/>
    <w:rsid w:val="00F54CDA"/>
    <w:rsid w:val="00F60DAB"/>
    <w:rsid w:val="00F65F5A"/>
    <w:rsid w:val="00F723C0"/>
    <w:rsid w:val="00F74525"/>
    <w:rsid w:val="00F83AEA"/>
    <w:rsid w:val="00F841C6"/>
    <w:rsid w:val="00F90633"/>
    <w:rsid w:val="00F9189D"/>
    <w:rsid w:val="00F9761E"/>
    <w:rsid w:val="00FA3FB3"/>
    <w:rsid w:val="00FA5F8E"/>
    <w:rsid w:val="00FA6ADE"/>
    <w:rsid w:val="00FA6BEB"/>
    <w:rsid w:val="00FA75A8"/>
    <w:rsid w:val="00FB0180"/>
    <w:rsid w:val="00FB52C1"/>
    <w:rsid w:val="00FC1FC8"/>
    <w:rsid w:val="00FC4DDE"/>
    <w:rsid w:val="00FD0D4A"/>
    <w:rsid w:val="00FE1C95"/>
    <w:rsid w:val="00FE6EDE"/>
    <w:rsid w:val="00FF2C3A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73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77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38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7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38A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F498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 Spacing"/>
    <w:link w:val="aa"/>
    <w:uiPriority w:val="1"/>
    <w:qFormat/>
    <w:rsid w:val="00DF5BC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2631A4"/>
    <w:pPr>
      <w:suppressAutoHyphens/>
      <w:spacing w:after="0" w:line="240" w:lineRule="auto"/>
      <w:ind w:left="862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631A4"/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a">
    <w:name w:val="Без интервала Знак"/>
    <w:link w:val="a9"/>
    <w:uiPriority w:val="1"/>
    <w:rsid w:val="00586D65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E05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22168"/>
    <w:rPr>
      <w:color w:val="0000FF"/>
      <w:u w:val="single"/>
    </w:rPr>
  </w:style>
  <w:style w:type="paragraph" w:customStyle="1" w:styleId="af">
    <w:name w:val="Содержимое таблицы"/>
    <w:basedOn w:val="a"/>
    <w:qFormat/>
    <w:rsid w:val="00043A14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7384"/>
  </w:style>
  <w:style w:type="paragraph" w:styleId="af0">
    <w:name w:val="Balloon Text"/>
    <w:basedOn w:val="a"/>
    <w:link w:val="af1"/>
    <w:uiPriority w:val="99"/>
    <w:semiHidden/>
    <w:unhideWhenUsed/>
    <w:rsid w:val="001773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73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uiPriority w:val="99"/>
    <w:locked/>
    <w:rsid w:val="00177384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77384"/>
    <w:pPr>
      <w:widowControl w:val="0"/>
      <w:shd w:val="clear" w:color="auto" w:fill="FFFFFF"/>
      <w:spacing w:before="1020" w:after="0" w:line="485" w:lineRule="exact"/>
      <w:jc w:val="center"/>
    </w:pPr>
    <w:rPr>
      <w:rFonts w:asciiTheme="minorHAnsi" w:eastAsiaTheme="minorHAnsi" w:hAnsiTheme="minorHAnsi" w:cstheme="minorBidi"/>
      <w:b/>
      <w:sz w:val="26"/>
    </w:rPr>
  </w:style>
  <w:style w:type="character" w:customStyle="1" w:styleId="highlight">
    <w:name w:val="highlight"/>
    <w:basedOn w:val="a0"/>
    <w:rsid w:val="00177384"/>
  </w:style>
  <w:style w:type="character" w:styleId="af2">
    <w:name w:val="Strong"/>
    <w:basedOn w:val="a0"/>
    <w:uiPriority w:val="22"/>
    <w:qFormat/>
    <w:rsid w:val="001773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73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77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38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7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38A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F498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 Spacing"/>
    <w:link w:val="aa"/>
    <w:uiPriority w:val="1"/>
    <w:qFormat/>
    <w:rsid w:val="00DF5BC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2631A4"/>
    <w:pPr>
      <w:suppressAutoHyphens/>
      <w:spacing w:after="0" w:line="240" w:lineRule="auto"/>
      <w:ind w:left="862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631A4"/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a">
    <w:name w:val="Без интервала Знак"/>
    <w:link w:val="a9"/>
    <w:uiPriority w:val="1"/>
    <w:rsid w:val="00586D65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E05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22168"/>
    <w:rPr>
      <w:color w:val="0000FF"/>
      <w:u w:val="single"/>
    </w:rPr>
  </w:style>
  <w:style w:type="paragraph" w:customStyle="1" w:styleId="af">
    <w:name w:val="Содержимое таблицы"/>
    <w:basedOn w:val="a"/>
    <w:qFormat/>
    <w:rsid w:val="00043A14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7384"/>
  </w:style>
  <w:style w:type="paragraph" w:styleId="af0">
    <w:name w:val="Balloon Text"/>
    <w:basedOn w:val="a"/>
    <w:link w:val="af1"/>
    <w:uiPriority w:val="99"/>
    <w:semiHidden/>
    <w:unhideWhenUsed/>
    <w:rsid w:val="001773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73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uiPriority w:val="99"/>
    <w:locked/>
    <w:rsid w:val="00177384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77384"/>
    <w:pPr>
      <w:widowControl w:val="0"/>
      <w:shd w:val="clear" w:color="auto" w:fill="FFFFFF"/>
      <w:spacing w:before="1020" w:after="0" w:line="485" w:lineRule="exact"/>
      <w:jc w:val="center"/>
    </w:pPr>
    <w:rPr>
      <w:rFonts w:asciiTheme="minorHAnsi" w:eastAsiaTheme="minorHAnsi" w:hAnsiTheme="minorHAnsi" w:cstheme="minorBidi"/>
      <w:b/>
      <w:sz w:val="26"/>
    </w:rPr>
  </w:style>
  <w:style w:type="character" w:customStyle="1" w:styleId="highlight">
    <w:name w:val="highlight"/>
    <w:basedOn w:val="a0"/>
    <w:rsid w:val="00177384"/>
  </w:style>
  <w:style w:type="character" w:styleId="af2">
    <w:name w:val="Strong"/>
    <w:basedOn w:val="a0"/>
    <w:uiPriority w:val="22"/>
    <w:qFormat/>
    <w:rsid w:val="00177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1540-5C3D-4636-97A9-055FCB6F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Pavlukova</cp:lastModifiedBy>
  <cp:revision>2</cp:revision>
  <cp:lastPrinted>2023-09-11T04:54:00Z</cp:lastPrinted>
  <dcterms:created xsi:type="dcterms:W3CDTF">2023-09-11T05:03:00Z</dcterms:created>
  <dcterms:modified xsi:type="dcterms:W3CDTF">2023-09-11T05:03:00Z</dcterms:modified>
</cp:coreProperties>
</file>